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2f69" w14:textId="da72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168 "2022-2024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259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Қопа ауылдық округінің бюджетін бекіту туралы" 2021 жылғы 30 желтоқсандағы № 168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Қопа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81 608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77 518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1 000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08 қыркүйектегі № 259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