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49eb9" w14:textId="9a49e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2021 жылғы 30 желтоқсандағы № 169 "2022-2024 жылдарға арналған Құдықсай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2022 жылғы 8 қыркүйектегі № 260 шешімі.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маслихатының "2022-2024 жылдарға арналған Құдықсай ауылдық округінің бюджетін бекіту туралы" 2021 жылғы 30 желтоқсандағы № 169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Құдықсай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62 486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–61 706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63 456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970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970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970 мың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ауданы мәслихатының 2022 жылғы 08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мәслихатының 2021 жылғы 30 желтоқсандағы № 169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Құдықсай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V.Бюджеттің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қаражатынаң пайдаланылатын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