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b3017" w14:textId="9cb3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желтоқсандағы № 170 "2022-2024 жылдарға арналған Қызылсу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8 қыркүйектегі № 261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"2022-2024 жылдарға арналған Қызылсу ауылдық округінің бюджетін бекіту туралы" 2021 жылғы 30 желтоқсандағы № 170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Қызылсу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65 706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62 106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66 706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-1 000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(профицитті пайдалану) қаржыландыру 1 000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қаражаттарының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қалдықтары 1 000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 мәслихатының 2022 жылғы 08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мәслихаттының 2021 жылғы 30 желтоқсандағы № 170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 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