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510f8" w14:textId="be510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30 желтоқсандағы № 173 "2022-2024 жылдарға арналған Тассай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2022 жылғы 8 қыркүйектегі № 264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маслихатының "2022-2024 жылдарға арналған Тассай ауылдық округінің бюджетін бекіту туралы" 2021 жылғы 30 желтоқсандағы № 173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Тассай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83 564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81 854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83 977мың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-261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413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ауданы мәслихатының 2022 жылғы 08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30 желтоқсандағы № 173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