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159ae" w14:textId="18159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2021 жылғы 31 желтоқсандағы № 174 "2022-2024 жылдарға арналған Тасөткел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2022 жылғы 8 қыркүйектегі № 265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"2022-2024 жылдарға арналған Тасөткел ауылдық округінің бюджетін бекіту туралы" 2021 жылғы 31 желтоқсандағы № 174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104 100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102 950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104 100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ауданы мәслихатының 2022 жылғы 08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30 желтоқсандағы № 174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Тасөткел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