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a321" w14:textId="d10a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166 "2022-2024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17 қарашадағы № 285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Көктау ауылдық округінің бюджетін бекіту туралы" 2021 жылғы 30 желтоқсандағы № 166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Көктау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110 727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