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609d" w14:textId="1476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168 "2022-2024 жылдарға арналған Қопа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17 қарашадағы № 287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"2022-2024 жылдарға арналған Қопа ауылдық округінің бюджетін бекіту туралы" 2021 жылғы 30 желтоқсандағы № 168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Қопа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78 672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74 582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(профицитті пайдалану) қаржыландыру 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1 000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2022 жылғы 17 қарашадағы №287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№168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