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b4b4" w14:textId="198b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170 "2022-2024 жылдарға арналған Қызылсу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17 қарашадағы № 289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Қызылсу ауылдық округінің бюджетін бекіту туралы" 2021 жылғы 30 желтоқсандағы № 170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65 995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62 395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қаржыландыру 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1 000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17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