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10d81" w14:textId="c310d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2021 жылғы 30 желтоқсандағы № 174 "2022-2024 жылдарға арналған Тасөткел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2022 жылғы 17 қарашадағы № 293 шешімі.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мәслихатының "2022-2024 жылдарға арналған Тасөткел ауылдық округінің бюджетін бекіту туралы" 2021 жылғы 30 желтоқсандағы № 174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112 706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1 150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111 556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112 706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Х.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 аудандық мәслихаттың 2022 жылғы 17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2021 жылғы 30 желтоқсандағы № 174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Тасөткел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3 500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