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648f" w14:textId="7116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Хромтау ауданының бюджетін бекіту туралы</w:t>
      </w:r>
    </w:p>
    <w:p>
      <w:pPr>
        <w:spacing w:after="0"/>
        <w:ind w:left="0"/>
        <w:jc w:val="both"/>
      </w:pPr>
      <w:r>
        <w:rPr>
          <w:rFonts w:ascii="Times New Roman"/>
          <w:b w:val="false"/>
          <w:i w:val="false"/>
          <w:color w:val="000000"/>
          <w:sz w:val="28"/>
        </w:rPr>
        <w:t>Ақтөбе облысы Хромтау аудандық мәслихатының 2022 жылғы 23 желтоқсандағы № 302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 бекітілсін:</w:t>
      </w:r>
    </w:p>
    <w:bookmarkEnd w:id="1"/>
    <w:p>
      <w:pPr>
        <w:spacing w:after="0"/>
        <w:ind w:left="0"/>
        <w:jc w:val="both"/>
      </w:pPr>
      <w:r>
        <w:rPr>
          <w:rFonts w:ascii="Times New Roman"/>
          <w:b w:val="false"/>
          <w:i w:val="false"/>
          <w:color w:val="000000"/>
          <w:sz w:val="28"/>
        </w:rPr>
        <w:t>
      1) кірістер – 13 020 953 мың теңге, оның ішінде:</w:t>
      </w:r>
    </w:p>
    <w:p>
      <w:pPr>
        <w:spacing w:after="0"/>
        <w:ind w:left="0"/>
        <w:jc w:val="both"/>
      </w:pPr>
      <w:r>
        <w:rPr>
          <w:rFonts w:ascii="Times New Roman"/>
          <w:b w:val="false"/>
          <w:i w:val="false"/>
          <w:color w:val="000000"/>
          <w:sz w:val="28"/>
        </w:rPr>
        <w:t>
      салықтық түсімдер – 9 963 348 мың теңге;</w:t>
      </w:r>
    </w:p>
    <w:p>
      <w:pPr>
        <w:spacing w:after="0"/>
        <w:ind w:left="0"/>
        <w:jc w:val="both"/>
      </w:pPr>
      <w:r>
        <w:rPr>
          <w:rFonts w:ascii="Times New Roman"/>
          <w:b w:val="false"/>
          <w:i w:val="false"/>
          <w:color w:val="000000"/>
          <w:sz w:val="28"/>
        </w:rPr>
        <w:t>
      салықтық емес түсімдер – 95 402 мың теңге;</w:t>
      </w:r>
    </w:p>
    <w:p>
      <w:pPr>
        <w:spacing w:after="0"/>
        <w:ind w:left="0"/>
        <w:jc w:val="both"/>
      </w:pPr>
      <w:r>
        <w:rPr>
          <w:rFonts w:ascii="Times New Roman"/>
          <w:b w:val="false"/>
          <w:i w:val="false"/>
          <w:color w:val="000000"/>
          <w:sz w:val="28"/>
        </w:rPr>
        <w:t>
      негізгі капиталды сатудан түсетін түсімдер – 3 000 мың теңге;</w:t>
      </w:r>
    </w:p>
    <w:p>
      <w:pPr>
        <w:spacing w:after="0"/>
        <w:ind w:left="0"/>
        <w:jc w:val="both"/>
      </w:pPr>
      <w:r>
        <w:rPr>
          <w:rFonts w:ascii="Times New Roman"/>
          <w:b w:val="false"/>
          <w:i w:val="false"/>
          <w:color w:val="000000"/>
          <w:sz w:val="28"/>
        </w:rPr>
        <w:t>
      трансферттер түсімі – 2 959 203 мың теңге;</w:t>
      </w:r>
    </w:p>
    <w:p>
      <w:pPr>
        <w:spacing w:after="0"/>
        <w:ind w:left="0"/>
        <w:jc w:val="both"/>
      </w:pPr>
      <w:r>
        <w:rPr>
          <w:rFonts w:ascii="Times New Roman"/>
          <w:b w:val="false"/>
          <w:i w:val="false"/>
          <w:color w:val="000000"/>
          <w:sz w:val="28"/>
        </w:rPr>
        <w:t>
      2) шығындар – 14 562 717,9 мың теңге;</w:t>
      </w:r>
    </w:p>
    <w:p>
      <w:pPr>
        <w:spacing w:after="0"/>
        <w:ind w:left="0"/>
        <w:jc w:val="both"/>
      </w:pPr>
      <w:r>
        <w:rPr>
          <w:rFonts w:ascii="Times New Roman"/>
          <w:b w:val="false"/>
          <w:i w:val="false"/>
          <w:color w:val="000000"/>
          <w:sz w:val="28"/>
        </w:rPr>
        <w:t>
      3) таза бюджеттік кредиттеу – 169 705 мың теңге, оның ішінде:</w:t>
      </w:r>
    </w:p>
    <w:p>
      <w:pPr>
        <w:spacing w:after="0"/>
        <w:ind w:left="0"/>
        <w:jc w:val="both"/>
      </w:pPr>
      <w:r>
        <w:rPr>
          <w:rFonts w:ascii="Times New Roman"/>
          <w:b w:val="false"/>
          <w:i w:val="false"/>
          <w:color w:val="000000"/>
          <w:sz w:val="28"/>
        </w:rPr>
        <w:t>
      бюджеттік кредиттер – 195 009 мың теңге;</w:t>
      </w:r>
    </w:p>
    <w:p>
      <w:pPr>
        <w:spacing w:after="0"/>
        <w:ind w:left="0"/>
        <w:jc w:val="both"/>
      </w:pPr>
      <w:r>
        <w:rPr>
          <w:rFonts w:ascii="Times New Roman"/>
          <w:b w:val="false"/>
          <w:i w:val="false"/>
          <w:color w:val="000000"/>
          <w:sz w:val="28"/>
        </w:rPr>
        <w:t>
      бюджеттік кредиттерді өтеу – 25 304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-1 711 469,9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1 711 469,9 мың теңге, оның ішінде:</w:t>
      </w:r>
    </w:p>
    <w:p>
      <w:pPr>
        <w:spacing w:after="0"/>
        <w:ind w:left="0"/>
        <w:jc w:val="both"/>
      </w:pPr>
      <w:r>
        <w:rPr>
          <w:rFonts w:ascii="Times New Roman"/>
          <w:b w:val="false"/>
          <w:i w:val="false"/>
          <w:color w:val="000000"/>
          <w:sz w:val="28"/>
        </w:rPr>
        <w:t>
      қарыздар түсімі – 77 111 мың теңге;</w:t>
      </w:r>
    </w:p>
    <w:p>
      <w:pPr>
        <w:spacing w:after="0"/>
        <w:ind w:left="0"/>
        <w:jc w:val="both"/>
      </w:pPr>
      <w:r>
        <w:rPr>
          <w:rFonts w:ascii="Times New Roman"/>
          <w:b w:val="false"/>
          <w:i w:val="false"/>
          <w:color w:val="000000"/>
          <w:sz w:val="28"/>
        </w:rPr>
        <w:t>
      қарыздарды өтеу – 25 304 мың теңге;</w:t>
      </w:r>
    </w:p>
    <w:p>
      <w:pPr>
        <w:spacing w:after="0"/>
        <w:ind w:left="0"/>
        <w:jc w:val="both"/>
      </w:pPr>
      <w:r>
        <w:rPr>
          <w:rFonts w:ascii="Times New Roman"/>
          <w:b w:val="false"/>
          <w:i w:val="false"/>
          <w:color w:val="000000"/>
          <w:sz w:val="28"/>
        </w:rPr>
        <w:t>
      бюджет қаражатының пайдаланылатын қалдықтары – 1 659 662,9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Хромтау аудандық мәслихатының 15.12.2023 </w:t>
      </w:r>
      <w:r>
        <w:rPr>
          <w:rFonts w:ascii="Times New Roman"/>
          <w:b w:val="false"/>
          <w:i w:val="false"/>
          <w:color w:val="000000"/>
          <w:sz w:val="28"/>
        </w:rPr>
        <w:t>№ 96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есептелетін болып белгіленсін:</w:t>
      </w:r>
    </w:p>
    <w:bookmarkEnd w:id="2"/>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органында тіркеу есебіне қою кезінде мәлімделген:</w:t>
      </w:r>
    </w:p>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p>
      <w:pPr>
        <w:spacing w:after="0"/>
        <w:ind w:left="0"/>
        <w:jc w:val="both"/>
      </w:pPr>
      <w:r>
        <w:rPr>
          <w:rFonts w:ascii="Times New Roman"/>
          <w:b w:val="false"/>
          <w:i w:val="false"/>
          <w:color w:val="000000"/>
          <w:sz w:val="28"/>
        </w:rPr>
        <w:t>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p>
      <w:pPr>
        <w:spacing w:after="0"/>
        <w:ind w:left="0"/>
        <w:jc w:val="both"/>
      </w:pPr>
      <w:r>
        <w:rPr>
          <w:rFonts w:ascii="Times New Roman"/>
          <w:b w:val="false"/>
          <w:i w:val="false"/>
          <w:color w:val="000000"/>
          <w:sz w:val="28"/>
        </w:rPr>
        <w:t>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облыстық мәслихат белгілеген кірістерді бөлу нормативтері бойынша корпоративтік табыс салығы;</w:t>
      </w:r>
    </w:p>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p>
      <w:pPr>
        <w:spacing w:after="0"/>
        <w:ind w:left="0"/>
        <w:jc w:val="both"/>
      </w:pPr>
      <w:r>
        <w:rPr>
          <w:rFonts w:ascii="Times New Roman"/>
          <w:b w:val="false"/>
          <w:i w:val="false"/>
          <w:color w:val="000000"/>
          <w:sz w:val="28"/>
        </w:rPr>
        <w:t>
      аудандық маңызы бар қала, ауыл, кент аумағындағы жер учаскелерін қоспағанда, жер учаскелерін пайдаланғаны үшін төлемақы;</w:t>
      </w:r>
    </w:p>
    <w:p>
      <w:pPr>
        <w:spacing w:after="0"/>
        <w:ind w:left="0"/>
        <w:jc w:val="both"/>
      </w:pPr>
      <w:r>
        <w:rPr>
          <w:rFonts w:ascii="Times New Roman"/>
          <w:b w:val="false"/>
          <w:i w:val="false"/>
          <w:color w:val="000000"/>
          <w:sz w:val="28"/>
        </w:rPr>
        <w:t>
      бірыңғай жер салығы облыстық маңызы бар қала бюджетіне түсетін салықтық түсім болып табылады;</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p>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Мыналар аудандық (облыстық маңызы бар қала) бюджетке түсетін салықтық емес түсімдер болып табылады:</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p>
      <w:pPr>
        <w:spacing w:after="0"/>
        <w:ind w:left="0"/>
        <w:jc w:val="both"/>
      </w:pPr>
      <w:r>
        <w:rPr>
          <w:rFonts w:ascii="Times New Roman"/>
          <w:b w:val="false"/>
          <w:i w:val="false"/>
          <w:color w:val="000000"/>
          <w:sz w:val="28"/>
        </w:rPr>
        <w:t>
      шетелдіктер үшін туристік жарналар;</w:t>
      </w:r>
    </w:p>
    <w:p>
      <w:pPr>
        <w:spacing w:after="0"/>
        <w:ind w:left="0"/>
        <w:jc w:val="both"/>
      </w:pPr>
      <w:r>
        <w:rPr>
          <w:rFonts w:ascii="Times New Roman"/>
          <w:b w:val="false"/>
          <w:i w:val="false"/>
          <w:color w:val="000000"/>
          <w:sz w:val="28"/>
        </w:rPr>
        <w:t>
      аудандық (облыстық маңызы бар қала) бюджетке түсетін басқа да салықтық емес түсімдер.</w:t>
      </w:r>
    </w:p>
    <w:p>
      <w:pPr>
        <w:spacing w:after="0"/>
        <w:ind w:left="0"/>
        <w:jc w:val="both"/>
      </w:pPr>
      <w:r>
        <w:rPr>
          <w:rFonts w:ascii="Times New Roman"/>
          <w:b w:val="false"/>
          <w:i w:val="false"/>
          <w:color w:val="000000"/>
          <w:sz w:val="28"/>
        </w:rPr>
        <w:t>
      Мыналар аудандық (облыстық маңызы бар қала) бюджетке негізгі капиталды сатудан түсетін түсімдер болып табылады:</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p>
      <w:pPr>
        <w:spacing w:after="0"/>
        <w:ind w:left="0"/>
        <w:jc w:val="both"/>
      </w:pPr>
      <w:r>
        <w:rPr>
          <w:rFonts w:ascii="Times New Roman"/>
          <w:b w:val="false"/>
          <w:i w:val="false"/>
          <w:color w:val="000000"/>
          <w:sz w:val="28"/>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p>
      <w:pPr>
        <w:spacing w:after="0"/>
        <w:ind w:left="0"/>
        <w:jc w:val="both"/>
      </w:pPr>
      <w:r>
        <w:rPr>
          <w:rFonts w:ascii="Times New Roman"/>
          <w:b w:val="false"/>
          <w:i w:val="false"/>
          <w:color w:val="000000"/>
          <w:sz w:val="28"/>
        </w:rPr>
        <w:t>
      аудандық маңызы бар қала, ауыл, кент аумағындағы жер учаскелерін қоспағанда, жер учаскелерін жалға беру құқығын сатқаны үшін төлемақы.</w:t>
      </w:r>
    </w:p>
    <w:p>
      <w:pPr>
        <w:spacing w:after="0"/>
        <w:ind w:left="0"/>
        <w:jc w:val="both"/>
      </w:pPr>
      <w:r>
        <w:rPr>
          <w:rFonts w:ascii="Times New Roman"/>
          <w:b w:val="false"/>
          <w:i w:val="false"/>
          <w:color w:val="000000"/>
          <w:sz w:val="28"/>
        </w:rPr>
        <w:t>
      Облыстық бюджеттен және аудандық маңызы бар қалалар, ауылдар, кенттер, ауылдық округтер бюджеттерінен берілетін трансферттер аудандық (облыстық маңызы бар қала) бюджетке трансферттер түсімдері болып табылады.</w:t>
      </w:r>
    </w:p>
    <w:p>
      <w:pPr>
        <w:spacing w:after="0"/>
        <w:ind w:left="0"/>
        <w:jc w:val="both"/>
      </w:pPr>
      <w:r>
        <w:rPr>
          <w:rFonts w:ascii="Times New Roman"/>
          <w:b w:val="false"/>
          <w:i w:val="false"/>
          <w:color w:val="000000"/>
          <w:sz w:val="28"/>
        </w:rPr>
        <w:t>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Ақтөбе облысы Хромтау аудандық мәслихатының 14.07.2023 </w:t>
      </w:r>
      <w:r>
        <w:rPr>
          <w:rFonts w:ascii="Times New Roman"/>
          <w:b w:val="false"/>
          <w:i w:val="false"/>
          <w:color w:val="000000"/>
          <w:sz w:val="28"/>
        </w:rPr>
        <w:t>№ 39</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Қазақстан Республикасының "2023-2025 жылдарға арналған республикалық бюджет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жалақының ең төменгі мөлшері – 70 000 теңге;</w:t>
      </w:r>
    </w:p>
    <w:p>
      <w:pPr>
        <w:spacing w:after="0"/>
        <w:ind w:left="0"/>
        <w:jc w:val="both"/>
      </w:pPr>
      <w:r>
        <w:rPr>
          <w:rFonts w:ascii="Times New Roman"/>
          <w:b w:val="false"/>
          <w:i w:val="false"/>
          <w:color w:val="000000"/>
          <w:sz w:val="28"/>
        </w:rPr>
        <w:t>
      2) зейнетақының ең төмен мөлшері – 53 076 мың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3 450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40 567 теңге.</w:t>
      </w:r>
    </w:p>
    <w:bookmarkStart w:name="z6" w:id="4"/>
    <w:p>
      <w:pPr>
        <w:spacing w:after="0"/>
        <w:ind w:left="0"/>
        <w:jc w:val="both"/>
      </w:pPr>
      <w:r>
        <w:rPr>
          <w:rFonts w:ascii="Times New Roman"/>
          <w:b w:val="false"/>
          <w:i w:val="false"/>
          <w:color w:val="000000"/>
          <w:sz w:val="28"/>
        </w:rPr>
        <w:t>
      4. 2023 жылға арналған аудандық бюджетте салық түсімдерінің жалпы сомасын келесі мөлшерде бөлу белгіленсін:</w:t>
      </w:r>
    </w:p>
    <w:bookmarkEnd w:id="4"/>
    <w:p>
      <w:pPr>
        <w:spacing w:after="0"/>
        <w:ind w:left="0"/>
        <w:jc w:val="both"/>
      </w:pPr>
      <w:r>
        <w:rPr>
          <w:rFonts w:ascii="Times New Roman"/>
          <w:b w:val="false"/>
          <w:i w:val="false"/>
          <w:color w:val="000000"/>
          <w:sz w:val="28"/>
        </w:rPr>
        <w:t>
      1) төлем көзінен кірістерге салынатын жеке табыс салығы бойынша 50 пайыз;</w:t>
      </w:r>
    </w:p>
    <w:p>
      <w:pPr>
        <w:spacing w:after="0"/>
        <w:ind w:left="0"/>
        <w:jc w:val="both"/>
      </w:pPr>
      <w:r>
        <w:rPr>
          <w:rFonts w:ascii="Times New Roman"/>
          <w:b w:val="false"/>
          <w:i w:val="false"/>
          <w:color w:val="000000"/>
          <w:sz w:val="28"/>
        </w:rPr>
        <w:t>
      2) әлеуметтік салық бойынша 55 пайыз;</w:t>
      </w:r>
    </w:p>
    <w:p>
      <w:pPr>
        <w:spacing w:after="0"/>
        <w:ind w:left="0"/>
        <w:jc w:val="both"/>
      </w:pPr>
      <w:r>
        <w:rPr>
          <w:rFonts w:ascii="Times New Roman"/>
          <w:b w:val="false"/>
          <w:i w:val="false"/>
          <w:color w:val="000000"/>
          <w:sz w:val="28"/>
        </w:rPr>
        <w:t>
      3) мұнай секторындағы ұйымдардың кірістерін қоспағанда, кәсіпорындардан корпоративтік табыс салығы 60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Хромтау аудандық мәслихатының 14.07.2023 </w:t>
      </w:r>
      <w:r>
        <w:rPr>
          <w:rFonts w:ascii="Times New Roman"/>
          <w:b w:val="false"/>
          <w:i w:val="false"/>
          <w:color w:val="000000"/>
          <w:sz w:val="28"/>
        </w:rPr>
        <w:t>№ 39</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2023 жылға арналған аудандық бюджеттен облыстық бюджетке бюджеттік алып қоюлар 4 727 186 мың теңге көлемінде ескерілсін.</w:t>
      </w:r>
    </w:p>
    <w:bookmarkEnd w:id="5"/>
    <w:bookmarkStart w:name="z8" w:id="6"/>
    <w:p>
      <w:pPr>
        <w:spacing w:after="0"/>
        <w:ind w:left="0"/>
        <w:jc w:val="both"/>
      </w:pPr>
      <w:r>
        <w:rPr>
          <w:rFonts w:ascii="Times New Roman"/>
          <w:b w:val="false"/>
          <w:i w:val="false"/>
          <w:color w:val="000000"/>
          <w:sz w:val="28"/>
        </w:rPr>
        <w:t>
      6. 2023 жылға арналған аудандық бюджетте аудандық бюджеттен аудандық манызы бар қала, ауыл, ауылдық округтер бюджеттеріне берілетін субвенциялар 765 295 мың теңге сомасында ескерілсін.</w:t>
      </w:r>
    </w:p>
    <w:bookmarkEnd w:id="6"/>
    <w:bookmarkStart w:name="z9" w:id="7"/>
    <w:p>
      <w:pPr>
        <w:spacing w:after="0"/>
        <w:ind w:left="0"/>
        <w:jc w:val="both"/>
      </w:pPr>
      <w:r>
        <w:rPr>
          <w:rFonts w:ascii="Times New Roman"/>
          <w:b w:val="false"/>
          <w:i w:val="false"/>
          <w:color w:val="000000"/>
          <w:sz w:val="28"/>
        </w:rPr>
        <w:t>
      7. 2023 жылға арналған аудандық бюджетте Ұлттық қордан және республикалық бюджеттен ағымдағы нысаналы трансферттер және даму трансферттер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 төлеміне;</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5)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6)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8) көлік инфрақұрылымының басым жобаларын қаржыландыруға;</w:t>
      </w:r>
    </w:p>
    <w:p>
      <w:pPr>
        <w:spacing w:after="0"/>
        <w:ind w:left="0"/>
        <w:jc w:val="both"/>
      </w:pPr>
      <w:r>
        <w:rPr>
          <w:rFonts w:ascii="Times New Roman"/>
          <w:b w:val="false"/>
          <w:i w:val="false"/>
          <w:color w:val="000000"/>
          <w:sz w:val="28"/>
        </w:rPr>
        <w:t>
      9) нәтижелі жұмыспен қамтуға және жаппай кәсіпкерлікті дамытуға;</w:t>
      </w:r>
    </w:p>
    <w:p>
      <w:pPr>
        <w:spacing w:after="0"/>
        <w:ind w:left="0"/>
        <w:jc w:val="both"/>
      </w:pPr>
      <w:r>
        <w:rPr>
          <w:rFonts w:ascii="Times New Roman"/>
          <w:b w:val="false"/>
          <w:i w:val="false"/>
          <w:color w:val="000000"/>
          <w:sz w:val="28"/>
        </w:rPr>
        <w:t>
      10)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Көрсетілген ағымдағы нысаналы трансферттерді бөлу аудан әкімдігінің қаулысы негізінде айқындалады.</w:t>
      </w:r>
    </w:p>
    <w:bookmarkStart w:name="z10" w:id="8"/>
    <w:p>
      <w:pPr>
        <w:spacing w:after="0"/>
        <w:ind w:left="0"/>
        <w:jc w:val="both"/>
      </w:pPr>
      <w:r>
        <w:rPr>
          <w:rFonts w:ascii="Times New Roman"/>
          <w:b w:val="false"/>
          <w:i w:val="false"/>
          <w:color w:val="000000"/>
          <w:sz w:val="28"/>
        </w:rPr>
        <w:t>
      8. 2023 жылға арналған аудандық бюджетке республикалық бюджеттен кредиттер түскені ескерілсін:</w:t>
      </w:r>
    </w:p>
    <w:bookmarkEnd w:id="8"/>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Көрсетілген ағымдағы нысаналы трансферттерді бөлу аудан әкімдігінің қаулысы негізінде айқындалады.</w:t>
      </w:r>
    </w:p>
    <w:bookmarkStart w:name="z11" w:id="9"/>
    <w:p>
      <w:pPr>
        <w:spacing w:after="0"/>
        <w:ind w:left="0"/>
        <w:jc w:val="both"/>
      </w:pPr>
      <w:r>
        <w:rPr>
          <w:rFonts w:ascii="Times New Roman"/>
          <w:b w:val="false"/>
          <w:i w:val="false"/>
          <w:color w:val="000000"/>
          <w:sz w:val="28"/>
        </w:rPr>
        <w:t>
      9. 2023 жылға арналған аудандық бюджетте облыстық бюджеттен ағымдағы нысаналы трансферттер және даму трансферттері түскені ескерілсін:</w:t>
      </w:r>
    </w:p>
    <w:bookmarkEnd w:id="9"/>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көлік инфрақұрылымының басым жобаларын қаржыландыруға;</w:t>
      </w:r>
    </w:p>
    <w:p>
      <w:pPr>
        <w:spacing w:after="0"/>
        <w:ind w:left="0"/>
        <w:jc w:val="both"/>
      </w:pPr>
      <w:r>
        <w:rPr>
          <w:rFonts w:ascii="Times New Roman"/>
          <w:b w:val="false"/>
          <w:i w:val="false"/>
          <w:color w:val="000000"/>
          <w:sz w:val="28"/>
        </w:rPr>
        <w:t>
      3) халықты жұмыспен қамтуға жәрдемдесуге;</w:t>
      </w:r>
    </w:p>
    <w:p>
      <w:pPr>
        <w:spacing w:after="0"/>
        <w:ind w:left="0"/>
        <w:jc w:val="both"/>
      </w:pPr>
      <w:r>
        <w:rPr>
          <w:rFonts w:ascii="Times New Roman"/>
          <w:b w:val="false"/>
          <w:i w:val="false"/>
          <w:color w:val="000000"/>
          <w:sz w:val="28"/>
        </w:rPr>
        <w:t>
      4) қосалқы компенсаторлық құралдарға;</w:t>
      </w:r>
    </w:p>
    <w:p>
      <w:pPr>
        <w:spacing w:after="0"/>
        <w:ind w:left="0"/>
        <w:jc w:val="both"/>
      </w:pPr>
      <w:r>
        <w:rPr>
          <w:rFonts w:ascii="Times New Roman"/>
          <w:b w:val="false"/>
          <w:i w:val="false"/>
          <w:color w:val="000000"/>
          <w:sz w:val="28"/>
        </w:rPr>
        <w:t>
      5) арнаулы жүріп-тұру құралдарына;</w:t>
      </w:r>
    </w:p>
    <w:p>
      <w:pPr>
        <w:spacing w:after="0"/>
        <w:ind w:left="0"/>
        <w:jc w:val="both"/>
      </w:pPr>
      <w:r>
        <w:rPr>
          <w:rFonts w:ascii="Times New Roman"/>
          <w:b w:val="false"/>
          <w:i w:val="false"/>
          <w:color w:val="000000"/>
          <w:sz w:val="28"/>
        </w:rPr>
        <w:t>
      6) протездік-ортопедиялық құралдарға;</w:t>
      </w:r>
    </w:p>
    <w:p>
      <w:pPr>
        <w:spacing w:after="0"/>
        <w:ind w:left="0"/>
        <w:jc w:val="both"/>
      </w:pPr>
      <w:r>
        <w:rPr>
          <w:rFonts w:ascii="Times New Roman"/>
          <w:b w:val="false"/>
          <w:i w:val="false"/>
          <w:color w:val="000000"/>
          <w:sz w:val="28"/>
        </w:rPr>
        <w:t xml:space="preserve">
      7) аудандық маңызы бар автомобиль жолдарын және елді – мекендердің көшелерін күрделі және орташа жөндеуге; </w:t>
      </w:r>
    </w:p>
    <w:p>
      <w:pPr>
        <w:spacing w:after="0"/>
        <w:ind w:left="0"/>
        <w:jc w:val="both"/>
      </w:pPr>
      <w:r>
        <w:rPr>
          <w:rFonts w:ascii="Times New Roman"/>
          <w:b w:val="false"/>
          <w:i w:val="false"/>
          <w:color w:val="000000"/>
          <w:sz w:val="28"/>
        </w:rPr>
        <w:t>
      8) нәтижелі жұмыспен қамтуға және жаппай кәсіпкерлікті дамытуға;</w:t>
      </w:r>
    </w:p>
    <w:p>
      <w:pPr>
        <w:spacing w:after="0"/>
        <w:ind w:left="0"/>
        <w:jc w:val="both"/>
      </w:pPr>
      <w:r>
        <w:rPr>
          <w:rFonts w:ascii="Times New Roman"/>
          <w:b w:val="false"/>
          <w:i w:val="false"/>
          <w:color w:val="000000"/>
          <w:sz w:val="28"/>
        </w:rPr>
        <w:t>
      9)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10) коммуналдық тұрғын үй қорының тұрғын үйін жобалау және (немесе) салу, реконструкциялауға.</w:t>
      </w:r>
    </w:p>
    <w:p>
      <w:pPr>
        <w:spacing w:after="0"/>
        <w:ind w:left="0"/>
        <w:jc w:val="both"/>
      </w:pPr>
      <w:r>
        <w:rPr>
          <w:rFonts w:ascii="Times New Roman"/>
          <w:b w:val="false"/>
          <w:i w:val="false"/>
          <w:color w:val="000000"/>
          <w:sz w:val="28"/>
        </w:rPr>
        <w:t>
      Көрсетілген ағымдағы нысаналы трансферттерді бөлу аудан әкімдігінің қаулысы негізінде айқындалады.</w:t>
      </w:r>
    </w:p>
    <w:bookmarkStart w:name="z12" w:id="10"/>
    <w:p>
      <w:pPr>
        <w:spacing w:after="0"/>
        <w:ind w:left="0"/>
        <w:jc w:val="both"/>
      </w:pPr>
      <w:r>
        <w:rPr>
          <w:rFonts w:ascii="Times New Roman"/>
          <w:b w:val="false"/>
          <w:i w:val="false"/>
          <w:color w:val="000000"/>
          <w:sz w:val="28"/>
        </w:rPr>
        <w:t>
      10. Ауданның жергілікті атқарушы органының 2023 жылға арналған резерві 105 000 мың теңге сомасында бекітілсін.</w:t>
      </w:r>
    </w:p>
    <w:bookmarkEnd w:id="10"/>
    <w:bookmarkStart w:name="z13" w:id="11"/>
    <w:p>
      <w:pPr>
        <w:spacing w:after="0"/>
        <w:ind w:left="0"/>
        <w:jc w:val="both"/>
      </w:pPr>
      <w:r>
        <w:rPr>
          <w:rFonts w:ascii="Times New Roman"/>
          <w:b w:val="false"/>
          <w:i w:val="false"/>
          <w:color w:val="000000"/>
          <w:sz w:val="28"/>
        </w:rPr>
        <w:t>
      11. Осы шешім 2023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2022 жылғы 23 желтоқсандағы № 302 шешіміне 1 қосымша</w:t>
            </w:r>
          </w:p>
        </w:tc>
      </w:tr>
    </w:tbl>
    <w:p>
      <w:pPr>
        <w:spacing w:after="0"/>
        <w:ind w:left="0"/>
        <w:jc w:val="left"/>
      </w:pPr>
      <w:r>
        <w:rPr>
          <w:rFonts w:ascii="Times New Roman"/>
          <w:b/>
          <w:i w:val="false"/>
          <w:color w:val="000000"/>
        </w:rPr>
        <w:t xml:space="preserve"> 2023 жылға арналған Хромтау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Хромтау аудандық мәслихатының 15.12.2023 </w:t>
      </w:r>
      <w:r>
        <w:rPr>
          <w:rFonts w:ascii="Times New Roman"/>
          <w:b w:val="false"/>
          <w:i w:val="false"/>
          <w:color w:val="ff0000"/>
          <w:sz w:val="28"/>
        </w:rPr>
        <w:t>№ 96</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2 959 203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14 562 717,9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мүгедектерге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5 633 425,9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- 1 711 469,9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1 711 469,9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2022 жылғы 23 желтоқсандағы № 302 шешіміне 2 қосымша</w:t>
            </w:r>
          </w:p>
        </w:tc>
      </w:tr>
    </w:tbl>
    <w:p>
      <w:pPr>
        <w:spacing w:after="0"/>
        <w:ind w:left="0"/>
        <w:jc w:val="left"/>
      </w:pPr>
      <w:r>
        <w:rPr>
          <w:rFonts w:ascii="Times New Roman"/>
          <w:b/>
          <w:i w:val="false"/>
          <w:color w:val="000000"/>
        </w:rPr>
        <w:t xml:space="preserve"> 2024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10 297 650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мүгедектерге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54 524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2022 жылғы 23 желтоқсандағы № 302 шешіміне 3 қосымша</w:t>
            </w:r>
          </w:p>
        </w:tc>
      </w:tr>
    </w:tbl>
    <w:p>
      <w:pPr>
        <w:spacing w:after="0"/>
        <w:ind w:left="0"/>
        <w:jc w:val="left"/>
      </w:pPr>
      <w:r>
        <w:rPr>
          <w:rFonts w:ascii="Times New Roman"/>
          <w:b/>
          <w:i w:val="false"/>
          <w:color w:val="000000"/>
        </w:rPr>
        <w:t xml:space="preserve"> 2025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11 113 796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11 068 596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мүгедектерге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54 524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