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3d90" w14:textId="e2d3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30 желтоқсандағы № 317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106 441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97 191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40 567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Ақжар ауылдық округінің бюджетіне аудандық бюджеттен берілген 65 967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Ақжар ауылдық округінің бюджетіне аудандық бюджеттен 1 000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Ақжар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ұй –коммуналдық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317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317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