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d58d" w14:textId="5c9d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Бөгетсай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2022 жылғы 30 желтоқсандағы № 319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Бөгетсай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110 117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107 187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110 617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08.11.2023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ақша;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40 567 теңге болып белгіленгені ескерілсін және басшылыққа алынсын.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Бөгетсай ауылдық округінің бюджетіне аудандық бюджеттен берілген 61 093 мың теңге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Бөгетсай ауылдық округінің бюджетіне аудандық бюджеттен 23 449 мың теңге соммасында ағымдағы нысаналы трансферттер түсімі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Бөгетсай ауылдық округі әкімінің шешімі негізінде жүзеге асырылады.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2022 жылғы 30 желтоқсандағы № 319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Бөгетсай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08.11.2023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2022 жылғы 30 желтоқсандағы № 319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Бөгетсай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2022 жылғы 30 желтоқсандағы № 319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Бөгетсай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