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df0d" w14:textId="561d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Қызылсу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30 желтоқсандағы № 325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70 362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24 810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45 552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-8 651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8 651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40 567 теңге болып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Қызылсу ауылдық округінің бюджетіне аудандық бюджеттен берілген 32 552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Қызылсу ауылдық округінің бюджетіне аудандық бюджеттен 1 000 мың теңге соммасында ағымдағы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Қызылсу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желтоқсанындағы № 325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Қызылсу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325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 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желтоқсандағыm № 325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 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