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0b3e" w14:textId="98f0b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22 желтоқсандағы № 146 "2022-2024 жылдарға арналған Шалқар аудандық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25 наурыздағы № 177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"2022-2024 жылдарға арналған Шалқар аудандық бюджетін бекіту туралы" 2021 жылғы 22 желтоқсандағы № 146 (Нормативтік құқықтық актілерді мемлекеттік тіркеудің тізілімінде № 25943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Шалқар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- 12013186,6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3589178,4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8220,0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8415788,2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12979754,7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-29262,0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4594,0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33856,0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-937306,1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- 937306,1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4594,0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33856,0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966568,1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"92670" сандары "204068,8"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7)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Шалқар ауданының шақырту пунктіне автокөлік сатып алуға.";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25 наурыздағы № 177 шешіміне 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22 желтоқсандағы № 146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Шалқар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12013186,6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8415788,2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8415781,2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8415781,2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12979754,7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-937306,1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966568,1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25 наурыздағы № 177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22 желтоқсандағы № 146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бюджеттен аудандық маңызы бар қала және ауылдық округ бюджеттеріне 2022 жылға берілетін ағымдағы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Бершүгір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Кішіқұм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 би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