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b997e" w14:textId="beb99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аудандық мәслихатының 2020 жылғы 14 қазандағы № 533 "Шалқар аудандық мәслихатының аппараты" мемлекеттік мекемесінің "Б" корпусы мемлекеттік әкімшілік қызметшілерінің қызметін бағалау әдістемесін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2022 жылғы 7 сәуірдегі № 187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Шалқар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аудандық мәслихатының 2020 жылғы 14 қазандағы № 533 "Шалқар аудандық мәслихатының аппараты" мемлекеттік мекемесінің "Б" корпусы мемлекеттік әкімшілік қызметшілерінің қызметін бағалау әдістемесін бекіту туралы" (нормативтік құқықтық актілерді мемлекеттік тіркеу Тізілімінде № 7545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"Шалқар аудандық мәслихатының аппараты" мемлекеттік мекемесінің "Б" корпусы мемлекеттік әкімшілік қызметшілерінің қызметін бағалау </w:t>
      </w:r>
      <w:r>
        <w:rPr>
          <w:rFonts w:ascii="Times New Roman"/>
          <w:b w:val="false"/>
          <w:i w:val="false"/>
          <w:color w:val="000000"/>
          <w:sz w:val="28"/>
        </w:rPr>
        <w:t>әдістемесінде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(әрі қарай-Әдістеме):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төмендегідей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Бағалауды өткізу үшін "Б" корпусы қызметшісін мемлекеттік лауазымға тағайындауға және мемлекеттік лауазымнан босатуға құқығы бар лауазымды тұлғамен (бұдан әрі-уәкілетті тұлға) персоналды басқару қызметі немесе ол болмаған жағдайда персоналды басқару қызметінің (кадр қызметінің) (бұдан әрі-персоналды басқару қызметі) міндеттерін атқару жүктелген өзге құрылымдық бөлімше (тұлға) жұмыс органы болып табылатын Бағалау жөніндегі комиссия (бұдан әрі-Комиссия) құрылады.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құрамы уәкілетті тұлғамен анықталады, комиссия мүшелерінің саны 5 адамнан кем болмауы тиіс.";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төмендегідей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"41. "Б" корпусының қызметшісін бағалау нәтижелерімен таныстыру жазбаша түрде жүргізіледі. Қызметші танысудан бас тартқан жағдайда, еркін түрде акт құрылып, персоналды басқару қызметімен және мемлекеттік органның басқа екі қызметшісімен қол қойылған акт толтырылады.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Бұл ретте танысудан бас тартқан қызметшілерге бағалау нәтижелері мемлекеттік органдардың интернет-порталы және/немесе мемлекеттік қызмет персоналы бойынша автоматтандырылған бірыңғай дерекқор (ақпараттық жүйенің) не электрондық құжат айналымы жүйесі арқылы осы Әдістеменің </w:t>
      </w:r>
      <w:r>
        <w:rPr>
          <w:rFonts w:ascii="Times New Roman"/>
          <w:b w:val="false"/>
          <w:i w:val="false"/>
          <w:color w:val="000000"/>
          <w:sz w:val="28"/>
        </w:rPr>
        <w:t>40-тармағында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мерзімде жолданады.";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"Шалқар аудандық мәслихатының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Қазақстан Республикасы нормативтік құқықтық актілерінің электрондық түрдегі Эталондық бақылау банкінде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Шалқар аудандық мәслихатының интернет-ресурсында орналастыруды қамтамасыз етсін.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орындалуындағы жауапкершілік Шалқар аудандық мәслихатының аппарат басшысына жүктелсін.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