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b9bd" w14:textId="606b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158 "2022-2024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192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158 "2022-2024 жылдарға арналған Бозой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Бозой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- 52399,0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- 29044,0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56902,4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4503,4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сәуірдегі № 192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