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e523" w14:textId="568e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163 "2022-2024 жылдарға арналған Мөңке би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7 сәуірдегі № 197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маслихаты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163 "2022-2024 жылдарға арналған Мөңке би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Мөңке би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39389,0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37320,0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39561,6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172,6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172,6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Ауылдық округтің 2022 жылға арналған бюджетіне аудандық бюджеттен 1458,0 мың теңге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Мөңке би ауылдық округі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7 сәуірдегі № 197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Мөңке би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