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ae53" w14:textId="521a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165 "2022-2024 жылдарға арналған Шалқар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199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165 "2022-2024 жылдарға арналған Шалқар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Шалқар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42696,7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41059,7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"770,0" сандары "870,0"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2022 жылға арналған бюджетіне аудандық бюджеттен мынадай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- 624,1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5373,6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7 сәуірдегі № 199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165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