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6d9c" w14:textId="7f76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166 "2022-2024 жылдарға арналған Шетырғыз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200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166 "2022-2024 жылдарға арналған Шетырғыз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Шетырғыз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- 33707,0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31602,0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34491,8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784,8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"994,0" сандары "1080,0"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маслихатының 2022 жылғы 7 сәуірдегі № 200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166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Шетырғыз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