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5c296" w14:textId="825c2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Шалқар ауданы Бершүгір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2022 жылғы 28 сәуірдегі № 223 шешімі. Күші жойылды - Ақтөбе облысы Шалқар аудандық мәслихатының 2023 жылғы 15 қыркүйектегі № 95 шешімімен</w:t>
      </w:r>
    </w:p>
    <w:p>
      <w:pPr>
        <w:spacing w:after="0"/>
        <w:ind w:left="0"/>
        <w:jc w:val="both"/>
      </w:pPr>
      <w:r>
        <w:rPr>
          <w:rFonts w:ascii="Times New Roman"/>
          <w:b w:val="false"/>
          <w:i w:val="false"/>
          <w:color w:val="ff0000"/>
          <w:sz w:val="28"/>
        </w:rPr>
        <w:t xml:space="preserve">
      Ескерту. Күші жойылды - Ақтөбе облысы Шалқар аудандық мәслихатының 15.09.2023 </w:t>
      </w:r>
      <w:r>
        <w:rPr>
          <w:rFonts w:ascii="Times New Roman"/>
          <w:b w:val="false"/>
          <w:i w:val="false"/>
          <w:color w:val="ff0000"/>
          <w:sz w:val="28"/>
        </w:rPr>
        <w:t>№ 95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Шалқар аудандық мәслихаты ШЕШТІ:</w:t>
      </w:r>
    </w:p>
    <w:bookmarkEnd w:id="0"/>
    <w:bookmarkStart w:name="z3"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Ақтөбе облысы Шалқар ауданы Бершүгір ауылдық округінің жергілікті қоғамдастықтың бөлек жиындарын өткізудің қағидалары бекітілсін.</w:t>
      </w:r>
    </w:p>
    <w:bookmarkEnd w:id="1"/>
    <w:bookmarkStart w:name="z4"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Ақтөбе облысы Шалқар ауданы Бершүгір ауылдық округінің жергілікті қоғамдастық жиынына қатысу үшін Бершүгір стансасының, Сарысай, Алабас ауылдарының тұрғындары өкілдерінің сандық құрамы бекітілсін.</w:t>
      </w:r>
    </w:p>
    <w:bookmarkEnd w:id="2"/>
    <w:bookmarkStart w:name="z5"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2022 жылғы 28 сәуірдегі № 223 шешіміне 1 қосымша</w:t>
            </w:r>
          </w:p>
        </w:tc>
      </w:tr>
    </w:tbl>
    <w:bookmarkStart w:name="z7" w:id="4"/>
    <w:p>
      <w:pPr>
        <w:spacing w:after="0"/>
        <w:ind w:left="0"/>
        <w:jc w:val="left"/>
      </w:pPr>
      <w:r>
        <w:rPr>
          <w:rFonts w:ascii="Times New Roman"/>
          <w:b/>
          <w:i w:val="false"/>
          <w:color w:val="000000"/>
        </w:rPr>
        <w:t xml:space="preserve"> Ақтөбе облысы Шалқар ауданы Бершүгір ауылдық округінің жергілікті қоғамдастықтың бөлек жиындарын өткізудің қағидалары 1. Жалпы ережелер</w:t>
      </w:r>
    </w:p>
    <w:bookmarkEnd w:id="4"/>
    <w:bookmarkStart w:name="z8" w:id="5"/>
    <w:p>
      <w:pPr>
        <w:spacing w:after="0"/>
        <w:ind w:left="0"/>
        <w:jc w:val="both"/>
      </w:pPr>
      <w:r>
        <w:rPr>
          <w:rFonts w:ascii="Times New Roman"/>
          <w:b w:val="false"/>
          <w:i w:val="false"/>
          <w:color w:val="000000"/>
          <w:sz w:val="28"/>
        </w:rPr>
        <w:t xml:space="preserve">
      1. Осы Ақтөбе облысы Шалқар ауданы Бершүгір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Бершүгір ауылдық округінің ауылдар тұрғындарының жергілікті қоғамдастықтың бөлек жиындарын өткізудің тәртібін белгілейді.</w:t>
      </w:r>
    </w:p>
    <w:bookmarkEnd w:id="5"/>
    <w:bookmarkStart w:name="z9"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жиыны-ауылдық округтің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Start w:name="z10" w:id="7"/>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7"/>
    <w:bookmarkStart w:name="z11" w:id="8"/>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8"/>
    <w:bookmarkStart w:name="z12" w:id="9"/>
    <w:p>
      <w:pPr>
        <w:spacing w:after="0"/>
        <w:ind w:left="0"/>
        <w:jc w:val="both"/>
      </w:pPr>
      <w:r>
        <w:rPr>
          <w:rFonts w:ascii="Times New Roman"/>
          <w:b w:val="false"/>
          <w:i w:val="false"/>
          <w:color w:val="000000"/>
          <w:sz w:val="28"/>
        </w:rPr>
        <w:t>
      5. Жергілікті қоғамдастықтың бөлек жиынын Бершүгір ауылдық округінің әкімі шақырады және ұйымдастырады.</w:t>
      </w:r>
    </w:p>
    <w:bookmarkEnd w:id="9"/>
    <w:bookmarkStart w:name="z13" w:id="10"/>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Бершүгір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0"/>
    <w:bookmarkStart w:name="z14" w:id="11"/>
    <w:p>
      <w:pPr>
        <w:spacing w:after="0"/>
        <w:ind w:left="0"/>
        <w:jc w:val="both"/>
      </w:pPr>
      <w:r>
        <w:rPr>
          <w:rFonts w:ascii="Times New Roman"/>
          <w:b w:val="false"/>
          <w:i w:val="false"/>
          <w:color w:val="000000"/>
          <w:sz w:val="28"/>
        </w:rPr>
        <w:t>
      7. Бөлек жергілікті қоғамдастық жиынын өткізуді Бершүгір ауылдық округінің әкімі ұйымдастырады.</w:t>
      </w:r>
    </w:p>
    <w:bookmarkEnd w:id="11"/>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Start w:name="z15" w:id="12"/>
    <w:p>
      <w:pPr>
        <w:spacing w:after="0"/>
        <w:ind w:left="0"/>
        <w:jc w:val="both"/>
      </w:pPr>
      <w:r>
        <w:rPr>
          <w:rFonts w:ascii="Times New Roman"/>
          <w:b w:val="false"/>
          <w:i w:val="false"/>
          <w:color w:val="000000"/>
          <w:sz w:val="28"/>
        </w:rPr>
        <w:t>
      8. Жергілікті қоғамдастықтың бөлек жиынының ашылуы алдында тиісті учаскесіден қатысып отырған, оған қатысуға құқығы бар тұрғындарын тіркеу жүргізіледі.</w:t>
      </w:r>
    </w:p>
    <w:bookmarkEnd w:id="12"/>
    <w:p>
      <w:pPr>
        <w:spacing w:after="0"/>
        <w:ind w:left="0"/>
        <w:jc w:val="both"/>
      </w:pPr>
      <w:r>
        <w:rPr>
          <w:rFonts w:ascii="Times New Roman"/>
          <w:b w:val="false"/>
          <w:i w:val="false"/>
          <w:color w:val="000000"/>
          <w:sz w:val="28"/>
        </w:rPr>
        <w:t>
      Жергілікті қоғамдастықтың бөлек жиыны осы учаскеде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Start w:name="z16" w:id="13"/>
    <w:p>
      <w:pPr>
        <w:spacing w:after="0"/>
        <w:ind w:left="0"/>
        <w:jc w:val="both"/>
      </w:pPr>
      <w:r>
        <w:rPr>
          <w:rFonts w:ascii="Times New Roman"/>
          <w:b w:val="false"/>
          <w:i w:val="false"/>
          <w:color w:val="000000"/>
          <w:sz w:val="28"/>
        </w:rPr>
        <w:t>
      9. Жергілікті қоғамдастықтың бөлек жиынын Бершүгір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Бершүгір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Start w:name="z17" w:id="14"/>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аудандық мәслихат бекіткен сандық құрамға сәйкес бөлек жергілікті қоғамдастық жиынына қатысушылар ұсынады.</w:t>
      </w:r>
    </w:p>
    <w:bookmarkEnd w:id="14"/>
    <w:bookmarkStart w:name="z18" w:id="15"/>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5"/>
    <w:bookmarkStart w:name="z19" w:id="1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Бершүгір ауылдық округі әкімінің аппаратына беріледі.</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2022 жылғы 28 сәуірдегі № 223 шешіміне 2 қосымша</w:t>
            </w:r>
          </w:p>
        </w:tc>
      </w:tr>
    </w:tbl>
    <w:p>
      <w:pPr>
        <w:spacing w:after="0"/>
        <w:ind w:left="0"/>
        <w:jc w:val="left"/>
      </w:pPr>
      <w:r>
        <w:rPr>
          <w:rFonts w:ascii="Times New Roman"/>
          <w:b/>
          <w:i w:val="false"/>
          <w:color w:val="000000"/>
        </w:rPr>
        <w:t xml:space="preserve"> Ақтөбе облысы Шалқар ауданы Бершүгір ауылдық округінің жергілікті қоғамдастық жиынына қатысу үшін Бершүгір стансасының, Сарысай, Алабас ауылдарының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 жиынына қатысу үшін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Бершүгір ауылдық округі Бершүгір стансасының З. Машанова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Бершүгір ауылдық округі Бершүгір стансасының Ақтан Баба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Бершүгір ауылдық округі Бершүгір стансасының Бершүгір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Бершүгір ауылдық округі Бершүгір стансасының Ынтымақ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Бершүгір ауылдық округі Бершүгір стансасының Шығыс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Бершүгір ауылдық округі Бершүгір стансасының Ө.Отарбаев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Бершүгір ауылдық округі Бершүгір стансасының Самал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Бершүгір ауылдық округі Бершүгір стансасының Боқтыбай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Бершүгір ауылдық округі Бершүгір стансасының А.Тихонов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Бершүгір ауылдық округінің Сарысай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Бершүгір ауылдық округінің Алабас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