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840c" w14:textId="e038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Жаңақоныс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28 сәуірдегі № 226 шешімі. Күші жойылды - Ақтөбе облысы Шалқар аудандық мәслихатының 2023 жылғы 15 қыркүйектегі № 98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Жаңақоныс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Жаңақоныс ауылдық округінің жергілікті қоғамдастық жиынына қатысу үшін Аққайтым, Қопасор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226 шешіміне 1 қосымша</w:t>
            </w:r>
          </w:p>
        </w:tc>
      </w:tr>
    </w:tbl>
    <w:bookmarkStart w:name="z7" w:id="4"/>
    <w:p>
      <w:pPr>
        <w:spacing w:after="0"/>
        <w:ind w:left="0"/>
        <w:jc w:val="left"/>
      </w:pPr>
      <w:r>
        <w:rPr>
          <w:rFonts w:ascii="Times New Roman"/>
          <w:b/>
          <w:i w:val="false"/>
          <w:color w:val="000000"/>
        </w:rPr>
        <w:t xml:space="preserve"> Ақтөбе облысы Шалқар ауданы Жаңақоныс ауылдық округінің жергілікті қоғамдастықтың бөлек жиындарын өткізудің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Шалқар ауданы Жаңақоныс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Жаңақоныс ауылдық округінің ауылдар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Жаңақоныс ауылдық округінің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Жаңақоныс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Бөлек жергілікті қоғамдастық жиынын өткізуді Жаңақоныс ауылдық округінің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учаскеден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учаскеде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Жаңақоныс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Жаңақоныс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Жаңақоныс ауылдық округі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226 шешіне 2 қосымша</w:t>
            </w:r>
          </w:p>
        </w:tc>
      </w:tr>
    </w:tbl>
    <w:p>
      <w:pPr>
        <w:spacing w:after="0"/>
        <w:ind w:left="0"/>
        <w:jc w:val="left"/>
      </w:pPr>
      <w:r>
        <w:rPr>
          <w:rFonts w:ascii="Times New Roman"/>
          <w:b/>
          <w:i w:val="false"/>
          <w:color w:val="000000"/>
        </w:rPr>
        <w:t xml:space="preserve"> Ақтөбе облысы Шалқар ауданы Жаңақоныс ауылдық округінің жергілікті қоғамдастық жиынына қатысу үшін Аққайтым, Қопасор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ауылдық округі Аққайтым ауылының Бейбітшілік, Достық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ауылдық округі Аққайтым ауылының Шалқар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ауылдық округі Аққайтым ауылының Ардагерлер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ауылдық округі Аққайтым ауылының Жаңақоныс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ауылдық округі Аққайтым ауылының Мұздайқұдық, Интернационалистер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ауылдық округі Қопасор ауылының Қопасор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