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e530" w14:textId="05ee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Қауылжыр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228 шешімі. Күші жойылды - Ақтөбе облысы Шалқар аудандық мәслихатының 2023 жылғы 15 қыркүйектегі № 100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Қауылжыр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Қауылжыр ауылдық округінің жергілікті қоғамдастық жиынына қатысу үшін Қауылжыр, Қайдауыл, Ұлпан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228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Қауылжыр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Қауылжыр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Қауылжыр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Қауылжыр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Қаыулжыр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Қауылжыр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Қауылжыр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Қауылжыр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Қауылжыр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228 шешіміне 2 қосымша</w:t>
            </w:r>
          </w:p>
        </w:tc>
      </w:tr>
    </w:tbl>
    <w:p>
      <w:pPr>
        <w:spacing w:after="0"/>
        <w:ind w:left="0"/>
        <w:jc w:val="left"/>
      </w:pPr>
      <w:r>
        <w:rPr>
          <w:rFonts w:ascii="Times New Roman"/>
          <w:b/>
          <w:i w:val="false"/>
          <w:color w:val="000000"/>
        </w:rPr>
        <w:t xml:space="preserve"> Ақтөбе облысы Шалқар ауданы Қауылжыр ауылдық округінің жергілікті қоғамдастық жиынына қатысу үшін Қауылжыр, Қайдауыл, Ұлпан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ауылдық округі Қауылжыр ауылының Есет Көтібарұлы, Газшылар, Үстірт, Желтоқсан, Абай, Дала, Мөңке би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ауылдық округі Қауылжыр ауылының Әйтеке би, Ұран Бақтыбай, Тілеу Айтұлы, Қауылжыр, Жағалау, Қазбек би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ауылдық округі Қайдауыл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ауылдық округі Ұлпан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