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902f" w14:textId="4ca9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Шалқар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2022 жылғы 28 сәуірдегі № 231 шешімі. Күші жойылды - Ақтөбе облысы Шалқар аудандық мәслихатының 2023 жылғы 15 қыркүйектегі № 103 шешімімен</w:t>
      </w:r>
    </w:p>
    <w:p>
      <w:pPr>
        <w:spacing w:after="0"/>
        <w:ind w:left="0"/>
        <w:jc w:val="both"/>
      </w:pPr>
      <w:r>
        <w:rPr>
          <w:rFonts w:ascii="Times New Roman"/>
          <w:b w:val="false"/>
          <w:i w:val="false"/>
          <w:color w:val="ff0000"/>
          <w:sz w:val="28"/>
        </w:rPr>
        <w:t xml:space="preserve">
      Ескерту. Күші жойылды - Ақтөбе облысы Шалқар аудандық мәслихатының 15.09.2023 </w:t>
      </w:r>
      <w:r>
        <w:rPr>
          <w:rFonts w:ascii="Times New Roman"/>
          <w:b w:val="false"/>
          <w:i w:val="false"/>
          <w:color w:val="ff0000"/>
          <w:sz w:val="28"/>
        </w:rPr>
        <w:t>№ 103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Шалқар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Шалқар ауылдық округінің жергілікті қоғамдастық жиынына қатысу үшін Жылтыр, Талдықұм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231 шешіміне 1 қосымша</w:t>
            </w:r>
          </w:p>
        </w:tc>
      </w:tr>
    </w:tbl>
    <w:bookmarkStart w:name="z7" w:id="4"/>
    <w:p>
      <w:pPr>
        <w:spacing w:after="0"/>
        <w:ind w:left="0"/>
        <w:jc w:val="left"/>
      </w:pPr>
      <w:r>
        <w:rPr>
          <w:rFonts w:ascii="Times New Roman"/>
          <w:b/>
          <w:i w:val="false"/>
          <w:color w:val="000000"/>
        </w:rPr>
        <w:t xml:space="preserve"> Ақтөбе облысы Шалқар ауданы Шалқар ауылдық округінің жергілікті қоғамдастықтың бөлек жиындарын өткізудің қағидалары 1. Жалпы ережелер</w:t>
      </w:r>
    </w:p>
    <w:bookmarkEnd w:id="4"/>
    <w:bookmarkStart w:name="z8" w:id="5"/>
    <w:p>
      <w:pPr>
        <w:spacing w:after="0"/>
        <w:ind w:left="0"/>
        <w:jc w:val="both"/>
      </w:pPr>
      <w:r>
        <w:rPr>
          <w:rFonts w:ascii="Times New Roman"/>
          <w:b w:val="false"/>
          <w:i w:val="false"/>
          <w:color w:val="000000"/>
          <w:sz w:val="28"/>
        </w:rPr>
        <w:t xml:space="preserve">
      1. Осы Ақтөбе облысы Шалқар ауданы Шалқар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Шалқар ауылдық округінің ауылдар тұрғындарының жергілікті қоғамдастықтың бөлек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Start w:name="z10" w:id="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7"/>
    <w:bookmarkStart w:name="z11"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2" w:id="9"/>
    <w:p>
      <w:pPr>
        <w:spacing w:after="0"/>
        <w:ind w:left="0"/>
        <w:jc w:val="both"/>
      </w:pPr>
      <w:r>
        <w:rPr>
          <w:rFonts w:ascii="Times New Roman"/>
          <w:b w:val="false"/>
          <w:i w:val="false"/>
          <w:color w:val="000000"/>
          <w:sz w:val="28"/>
        </w:rPr>
        <w:t>
      5. Жергілікті қоғамдастықтың бөлек жиынын Шалқар ауылдық округінің әкімі шақырады және ұйымдастырады.</w:t>
      </w:r>
    </w:p>
    <w:bookmarkEnd w:id="9"/>
    <w:bookmarkStart w:name="z13"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Шалқар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4" w:id="11"/>
    <w:p>
      <w:pPr>
        <w:spacing w:after="0"/>
        <w:ind w:left="0"/>
        <w:jc w:val="both"/>
      </w:pPr>
      <w:r>
        <w:rPr>
          <w:rFonts w:ascii="Times New Roman"/>
          <w:b w:val="false"/>
          <w:i w:val="false"/>
          <w:color w:val="000000"/>
          <w:sz w:val="28"/>
        </w:rPr>
        <w:t>
      7. Бөлек жергілікті қоғамдастық жиынын өткізуді Шалқар ауылдық округінің әкімі ұйымдастырады.</w:t>
      </w:r>
    </w:p>
    <w:bookmarkEnd w:id="11"/>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учаскеден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учаскеде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3"/>
    <w:p>
      <w:pPr>
        <w:spacing w:after="0"/>
        <w:ind w:left="0"/>
        <w:jc w:val="both"/>
      </w:pPr>
      <w:r>
        <w:rPr>
          <w:rFonts w:ascii="Times New Roman"/>
          <w:b w:val="false"/>
          <w:i w:val="false"/>
          <w:color w:val="000000"/>
          <w:sz w:val="28"/>
        </w:rPr>
        <w:t>
      9. Жергілікті қоғамдастықтың бөлек жиынын Шалқар ауылдық округінің әкімі немесе ол уәкілеттік берген тұлға ашады.</w:t>
      </w:r>
    </w:p>
    <w:bookmarkEnd w:id="13"/>
    <w:p>
      <w:pPr>
        <w:spacing w:after="0"/>
        <w:ind w:left="0"/>
        <w:jc w:val="both"/>
      </w:pPr>
      <w:r>
        <w:rPr>
          <w:rFonts w:ascii="Times New Roman"/>
          <w:b w:val="false"/>
          <w:i w:val="false"/>
          <w:color w:val="000000"/>
          <w:sz w:val="28"/>
        </w:rPr>
        <w:t>
      Шалқар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4"/>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w:t>
      </w:r>
    </w:p>
    <w:bookmarkEnd w:id="14"/>
    <w:bookmarkStart w:name="z18"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9"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Шалқар ауылдық округі әкімінің аппаратына беріледі.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2022 жылғы 28 сәуірдегі № 231 шешіміне 2 қосымша</w:t>
            </w:r>
          </w:p>
        </w:tc>
      </w:tr>
    </w:tbl>
    <w:p>
      <w:pPr>
        <w:spacing w:after="0"/>
        <w:ind w:left="0"/>
        <w:jc w:val="left"/>
      </w:pPr>
      <w:r>
        <w:rPr>
          <w:rFonts w:ascii="Times New Roman"/>
          <w:b/>
          <w:i w:val="false"/>
          <w:color w:val="000000"/>
        </w:rPr>
        <w:t xml:space="preserve"> Ақтөбе облысы Шалқар ауданы Шалқар ауылдық округінің жергілікті қоғамдастық жиынына қатысу үшін Жылтыр, Талдықұм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Жастар, Бірлік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Ардагер, Бадырақ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Балғасын, Бұлақ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Дамбар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Қайнар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Жылтыр ауылының Самал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ауылдық округі Талдықұм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