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74f7" w14:textId="3777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22 желтоқсандағы № 146 "2022-2024 жылдарға арналған Шалқар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1 қыркүйектегі № 276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"2022-2024 жылдарға арналған Шалқар аудандық бюджетін бекіту туралы" 2021 жылғы 22 желтоқсандағы № 146 (Нормативтік құқықтық актілерді мемлекеттік тіркеудің тізілімінде № 25943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Шалқар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- 12051722,6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3688625,4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8774,0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8354323,2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13018290,7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-29262,0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33856,0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-937306,1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- 937306,1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33856,0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966568,1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төмендегі мазмұнда </w:t>
      </w:r>
      <w:r>
        <w:rPr>
          <w:rFonts w:ascii="Times New Roman"/>
          <w:b w:val="false"/>
          <w:i w:val="false"/>
          <w:color w:val="000000"/>
          <w:sz w:val="28"/>
        </w:rPr>
        <w:t>6-1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2022 жылға арналған аудандық бюджетке Кішіқұм ауылдық округінің бюджетінен 14003,0 мың теңге сомасында бюджеттік алып қоюлар көзделсін.";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"309304,8" сандары "417607,0"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 жылға арналған аудандық бюджетке республикалық бюджеттен және Қазақстан Республикасы Ұлттық қорынан мынадай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 төлеміне;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балаларға кепілдендірілген әлеуметтік пакетке;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мүгедектігі бар адамдардың құқықтарын қамтамасыз етуге және өмір сүру сапасын жақсартуға;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мүгедектігі бар адамдарды жұмысқа орналастыру үшін арнайы жұмыс орындарын құруға жұмыс берушінің шығындарын субсидиялауға;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үкіметтік емес ұйымдарда мемлекеттік әлеуметтік тапсырысты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нәтижелі жұмыспен қамтуды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халықты әлеуметтік қорғау мемлекеттік ұйымдарында арнаулы әлеуметтік қызмет көрсететін және халықты жұмыспен қамту орталықтары жұмыскерлерінің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мәдениет ұйымдарының басқарушы және негізгі персоналына ерекше еңбек жағдайлары үшін лауазымдық айлық 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азаматтық қызметшілердің жекелеген санаттарының, мемлекеттік бюджет қаражаты есебінен ұсталатын ұйымдар мен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жас мамандарды әлеуметтік қолдау шараларына;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мәслихат депутаттары қызметінің тиімділігін арттыруға.";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 жылға арналған аудандық бюджетке облыстық бюджеттен мынадай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 төлеміне;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балаларға кепілдендірілген әлеуметтік пакетке;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халықты жұмыспен қамтуға жәрдемдесуге;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Республикасында мүгедектігі бар адамдардың құқықтарын қамтамасыз етуге және өмір сүру сапасын жақсартуға;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нәтижелі жұмыспен қамтуды және жаппай кәсіпкерлікті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елді мекендер көшелерінің автокөлік жолдарын орташа және күрделі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Шалқар ауданының шақырту пунктіне автокөлік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мәдени-демалыс жұмысын қолдауға.";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2022 жылғы 1 қыркүйектегі № 276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22 желтоқсандағы № 146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тұсетін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8354323,2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8340313,2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адамдардың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1 қыркүйектегі № 276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22 желтоқсандағы № 146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2022 жылға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