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5347" w14:textId="a5e5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158 "2022-2024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14 қыркүйектегі № 290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158 "2022-2024 жылдарға арналған Бозой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Бозой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- 52772,0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- 29246,0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4503,4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14 қыркүйектегі № 290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