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0058" w14:textId="8530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164 "2022-2024 жылдарға арналған Тоғыз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14 қыркүйектегі № 296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"2022-2024 жылдарға арналған Тоғыз ауылдық округ бюджетін бекіту туралы" 2021 жылғы 27 желтоқсандағы № 164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Тоғыз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- 51339,9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49314,9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- 1199,7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"15903,9" сандары "16903,9"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14 қыркүйектегі № 296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