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78bf" w14:textId="9f97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166 "2022-2024 жылдарға арналған Шетырғыз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14 қыркүйектегі № 298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166 "2022-2024 жылдарға арналған Шетырғыз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Шетырғыз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- 45375,0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42710,0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46159,8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784,8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"13200,0" сандары "11108,0"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14 қыркүйектегі № 298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166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Шетырғыз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