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652c" w14:textId="9f36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22 желтоқсандағы № 146 "2022-2024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қарашадағы № 303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Шалқар аудандық бюджетін бекіту туралы" 2021 жылғы 22 желтоқсандағы № 146 (Нормативтік құқықтық актілерді мемлекеттік тіркеудің тізілімінде № 25943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- 12083079,3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3688757,4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8385679,9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13049647,4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-29263,0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-937305,1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- 937305,1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966568,1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"14003,0" сандары "29687,0"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"417607,0" сандары "440468,0"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2022 жылғы 8 қарашадағы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тұсетін 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8355985,9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адамдардың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2022 жылғы 8 қарашадағы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2022 жылға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