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baae" w14:textId="758b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2022 жылғы 8 қыркүйектегі № 306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 Шалқар ауданы аумағында орналасқан жалпы алаңы 102,8598 гектар жер учаскесіне жер пайдаланушылардан алып қоймай, "Prima group" жауапкершілігі шектеулі серіктестігімен жер қойнауын геологиялық зерттеу үшін 2024 жылдың 21 шілдесіне дейінгі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