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f60fa" w14:textId="d3f60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аудандық мәслихатының 2021 жылғы 27 желтоқсандағы № 155 "2022-2024 жылдарға арналған Айшуақ ауылдық округ бюджетін бекіту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2022 жылғы 17 қарашадағы № 311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Шалқар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аудандық мәслихатының 2021 жылғы 27 желтоқсандағы № 155 "2022-2024 жылдарға арналған Айшуақ ауылдық округ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Айшуақ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- 46900,5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4784,3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41944,0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49102,8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кредиттер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-2202,3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2202,3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2202,3 мың теңге.";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5-1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"Ауылдық округтің 2022 жылға арналған бюджетіне аудандық бюджеттен 2092,0 мың теңге сомасында ағымдағы нысаналы трансферт бөлінгені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трансферттің сомасын бөлу ауылдық округ әкімінің шешімі негізінде айқындалады.";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2022 жылғы 17 қарашадағы № 311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2021 жылғы 27 желтоқсандағы № 155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Айшуақ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капиталдан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Жерден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