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279a" w14:textId="8692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164 "2022-2024 жылдарға арналған Тоғыз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17 қарашадағы № 320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"2022-2024 жылдарға арналған Тоғыз ауылдық округ бюджетін бекіту туралы" 2021 жылғы 27 желтоқсандағы № 164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Тоғыз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- 54411,9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52386,9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55611,6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кредиттер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- 1199,7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"16903,9" сандары "19975,9"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17 қарашадағы № 320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 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