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20e0" w14:textId="6492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2021 жылғы 27 желтоқсандағы № 166 "2022-2024 жылдарға арналған Шетырғыз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17 қарашадағы № 322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2021 жылғы 27 желтоқсандағы №166 "2022-2024 жылдарға арналған Шетырғыз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Шетырғыз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- 46825,0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43858,0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47609,8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сатудан түсетін түсімдер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784,8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784,8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"11108,0" сандары "12256,0"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маслихатының 2022 жылғы 17 қарашадағы № 322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166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Шетырғыз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