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8a3f" w14:textId="a058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163 "2022-2024 жылдарға арналған Мөңке би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8 желтоқсандағы № 333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163 "2022-2024 жылдарға арналған Мөңке би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Мөңке би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44112,5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42043,5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"8181,5" сандары "6181,5"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8 желтоқсандағы № 333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Мөңке би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