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b216" w14:textId="c24b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166 "2022-2024 жылдарға арналған Шетырғыз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8 желтоқсандағы № 335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166 "2022-2024 жылдарға арналған Шетырғыз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Шетырғыз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- 47268,0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44301,0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48052,8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"12256,0" сандары "12699,0"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8 желтоқсандағы № 335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166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Шетырғыз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