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b46e" w14:textId="647b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Ақтоғай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29 желтоқсандағы № 348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2025 жылдарға арналған Ақтоғай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53815,0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3678,6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49991,8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53882,2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Ақтоғай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бекітілген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белгіленгені ескерілсін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3450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Ақтоғай ауылдық округ бюджетіне аудандық бюджеттен 49991,8 мың теңге сомасында ағымдағы нысаналы трансферт түскені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Ақтоғай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Ақтоғай ауылдық округ бюджетін атқару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348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ауылдық округ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