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520b1" w14:textId="5252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Тоғыз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29 желтоқсандағы № 356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Тоғыз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- 57636,4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–55481,4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58079,0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- 442,6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442,6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Шалқар аудандық мәслихатының 19.12.2023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Тоғыз ауылдық округ бюджетінің кірісіне мыналар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жұмыстарға және қызметтерге салынатын ішкі салықтар, оның ішінде табиғи және басқа да ресурстарды пайдаланғаны үшін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кірістер, оның ішінде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бюджеттерінен қаржыландырылатын мемлекеттік мекемелерге бекітілген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сату, оның ішінде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материалдық емес активтерді сату, оның ішінде жер учаскелерін жалдау құқығын сатқаны үшін төлемақы.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2023 жылдың 1 қаңтарынан бастап белгіленгені ескерілсін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3450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- 40576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Тоғыз ауылдық округ бюджетіне аудандық бюджеттен 55481,4 мың теңге сомасында ағымдағы нысаналы трансферт түскені ескерілсін.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 сомасын бөлу Тоғыз ауылдық округ әкімі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- Ақтөбе облысы Шалқар аудандық мәслихатының 19.12.2023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 жылға арналған Тоғыз ауылдық округ бюджетін атқару процесінде секвестрлеуге жатпайтын жергілікті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356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Тоғыз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Шалқар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356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Тоғыз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356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Тоғыз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356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Тоғыз ауылдық округ бюджетін атқару процесінде секвестрлеуге 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