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5a07" w14:textId="c235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Шетырғыз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29 желтоқсандағы № 358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2023- 2025 жылдарға арналған Шетырғыз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58367,0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52789,0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58829,1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462,1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Шетырғыз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белгіленгені ескерілсін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- 40567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Шетырғыз ауылдық округ бюджетіне аудандық бюджеттен 52789,0 мың теңге сомасында ағымдағы нысаналы трансферт түскені ескерілсін.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Шетырғыз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Шетырғыз ауылдық округі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Шетырғыз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358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Шетырғыз ауылдық округ бюджетін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