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b802a" w14:textId="b2b80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Әдiлет министрiнiң кейбiр бұйрықтарына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2022 жылғы 12 шiлдедегi № 574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"Әділет органдары туралы" Қазақстан Республикасының 2002 жылғы 18 наурыздағы Заңының 7-бабы 2-тармағы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Әділет министрінің келесі бұйрықтарына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"Апелляциялық кеңестің құрамын бекіту туралы" Қазақстан Республикасы Әділет министрінің 2018 жылғы 26 қыркүйектегі № 1451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"Апелляциялық комиссия құрамын бекіту туралы" Қазақстан Республикасы Әділет министрінің 2019 жылғы 16 шілдедегі № 394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"Аттестаттау комиссиясының құрамын бекіту туралы" Қазақстан Республикасы Әділет министрінің 2019 жылғы 11 желтоқсандағы № 587 бұйрығына: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бұйрыққа қосымша осы бұйрықтың 4-қосымшасына сәйкес жаңа редакцияда жазылсын;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"Тауар белгісін Қазақстан Республикасында жалпыға бірдей белгілі деп тану жөніндегі комиссия құрамын бекіту туралы" Қазақстан Республикасы Әділет министрінің 2020 жылғы 22 қыркүйектегі № 401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бұйрықтың орындалуын бақылау Қазақстан Республикасының Әділет вице-министрі А.Е. Ахметоваға жүктелсін.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күннен бастап күшіне енеді.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 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Апелляциялық кеңес алқасының құрамы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Ақерке Естайқызы -Ахметова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төрайымы, Қазақстан Республикасының Әділет вице-министрі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Мұхитұлы -Алтынбеков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төрағаның орынбасары, Қазақстан Республикасы Әділет министрлігі Зияткерлік меншік құқығы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Жайдар Жұмағазыұлы -Ысқақ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хатшы, Қазақстан Республикасы Әділет министрлігі Зияткерлік меншік құқығы департаментінің Өнеркәсіптік меншік басқармасының бас сарапшысы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Тоқмұхамедұлы - Садықов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 Ғылым комитетінің төрағасының орынбасары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Гүлнара Аманкелдіқызы -  Каймулдина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министрлігі Зияткерлік меншік құқығы департаменті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Гүлнәра Қаратайқызы -Кәкен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министрлігі Зияткерлік меншік құқығы департаменті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Мұрат Болатұлы - Қуанышев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 Кәсіпкерлікті мемлекеттік қолдау және қорғау департаменті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Динара Жұмагалиқызы - Балтабекова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министрлігінің Медициналық және фармацевтикалық бақылау комитетінің Фармацевтикалық қызмет саласындағы мемлекеттік көрсетілетін қызметтер басқармасының басшысы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Айдын Зейноллаұлы -Зейнолла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Ғылым комитетінің Құқықтық қамтамасыз ету басқармасының басшысы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Ерлан Теміржанұлы - Iлиясов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министрлігінің Мал шаруашылығы өнімдерін өндіру және қайта өңдеу департаментінің Асыл тұқымдық істі және жайылымдық мал шаруашылығын дамыту басқармасының басшысы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Адиль Маликович - Исмагулов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министрлігінің Зияткерлік меншік құқығы департаментінің Өнеркәсіптік меншік басқармасының басшысы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Әділхан Тұяқұлы -Кәрімбаев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министрлігінің Кәсіпкерлікті дамыту департаменті Жеке кәсіпкерлік субъектілерін қолдау және қорғау саласындағы бақылау басқармасының басшысы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Данагүл Қадырқызы - Қасқатаева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министрлігінің Санитариялық-эпидемиологиялық бақылау комитетінің Азық-түлік тауарларына арналған техникалық регламенттерді бақылау баскармасының басшысы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Сакен Талғатұлы -Құрманғалиев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министрлігінің Зияткерлік меншік құқығы департаментінің Авторлық және сабақтас құқықтар бойынша басқармасының басшысы міндетін атқарушысы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Анаркүл Тулеутайқызы - Оспанова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Цифрлық даму, инновациялар және аэроғарыш министрлігінің Инновациялық экожүйе және ғылыми-техникалық даму департаментінің Даму институттарымен жұмыс басқармасының басшысы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Әйгерім Набиқызы - Садубаева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Денсаулық сақтау министрлігінің Қоғамдық денсаулық сақтау комитетінің Техникалық регламенттерді бақылау басқармасының басшысы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Айман Молдабайқызы -Телегенова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министрлігінің Өсімдік шаруашылығы өнімдерін өндіру және қайта өңдеу департаментінің Тұқым шаруашылығы және сорт сынау басқармасының басшысы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Зейнулла Файзуллаұлы - Шарипов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министрлігінің Ветеринариялық, фитосанитариялық және тамақ қауіпсіздік департаментінің Органикалық өнім және техникалық реттеу басқармасының басшысы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Нұрхан Октябрятовна - Қабдығалиева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министрлігінің Зияткерлік меншік құқығы департаментінің Авторлық және сабақтас құқықтар бойынша басқармасының бас сарапшысы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Ләззат Разаққызы -Керейтбаева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министрлігінің Кәсіпкерлікті дамыту департаменті Жеке кәсіпкерлік субъектілерін қолдау және қорғау саласындағы бақылау басқармасының бас сарапшысы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 Қайратқызы -Сабырова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министрлігінің Зияткерлік меншік құқығы департаментінің Өнеркәсіптік меншік басқармасының бас сарапшысы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Әмір Арманұлы -Тұрлыбаев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Ауыл шаруашылығы министрлігінің Өсімдік шаруашылығы өнімдерін өндіру және қайта өңдеу департаментінің Тұқым шаруашылығы және сорт сынау басқармасының бас сарапшысы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Роза Қадырқызы -Шельбаева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экономика министрлігінің Кәсіпкерлікті мемлекеттік қолдау және қорғау департаментінің Жеке кәсіпкерлік субъектілерін қолдау және қорғау саласындағы бақылау басқармасының бас сарапшысы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Кенесбаев Махат - Бакытжанович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министрлігінің Зияткерлік меншік құқығы департаментінің Өнеркәсіптік меншік басқармасының сарапшысы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Қосыбай Дулат - Сембекұлы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министрлігінің Зияткерлік меншік құқығы департаментінің Өнеркәсіптік меншік басқармасының сарапшысы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Зейлхан Фазылханұлы -Тагаев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"Агротехнологияларды трансферттеу және коммерциялизациялау орталығы" ЖШС-нің зияткерлік меншік сұрақтары бойынша менеджері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Есберген Оразұлы -Алауханов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Қоғамдық кеңес мүшесі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12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16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394 бұйрығына қосымша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Апелляциялық комиссияның құрамы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Мұхитұлы -Алтынбеков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министрлігінің Зияткерлік меншік құқығы департаментінің директоры, төраға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Гүлнәра Қаратайқызы   -Кәкен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министрлігінің Зияткерлік меншік құқығы департаментінің директорының орынбасары, төраға орынбасары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Жайдар Жұмағазыұлы -Ысқақ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хатшы, Қазақстан Республикасы Әділет министрлігі Зияткерлік меншік құқығы департаментінің Өнеркәсіптік меншік басқармасының бас сарапшысы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Гүлнара Аманкелдіқызы - Каймулдина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министрлігінің Зияткерлік меншік құқығы департаментінің директорының орынбасары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Адиль Маликович - Исмагулов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министрлігінің Зияткерлік меншік құқығы департаментінің Өнеркәсіптік меншік басқармасының басшысы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Сакен Талғатұлы -Құрманғалиев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министрлігінің Зияткерлік меншік құқығы департаментінің Авторлық және сабақтас құқықтар бойынша басқармасының басшысы міндетін атқарушысы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Нұрхан Октябрятовна  -Қабдығалиева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министрлігінің Зияткерлік меншік құқығы департаментінің Авторлық және сабақтас құқықтар бойынша басқармасының бас сарапшысы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Аягоз Қайратқызы -Сабырова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министрлігінің Зияткерлік меншік құқығы департаментінің Өнеркәсіптік меншік басқармасының бас сарапшысы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Кенесбаев Махат - Бакытжанович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министрлігінің Зияткерлік меншік құқығы департаментінің Өнеркәсіптік меншік басқармасының сарапшысы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Қосыбай Дулат - Сембекұлы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министрлігінің Зияткерлік меншік құқығы департаментінің Өнеркәсіптік меншік басқармасының сарапшысы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574 бұйрығына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11желтоқсандағы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587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Аттестаттау комиссиясының құрамы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Ақерке Естайқызы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Әділет  вице-министрі, төраға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Мұхитұлы -Алтынбеков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министрлігі Зияткерлік меншік құқығы департаментінің директоры, төрағаның орынбасары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Жайдар Жұмағазыұлы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Ысқақ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хатшы, Қазақстан Республикасы Әділет министрлігі Зияткерлік меншік құқығы департаментінің Өнеркәсіптік меншік басқармасының бас сарапшысы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Гүлнара Аманкелдіқызы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Каймулдина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министрлігі Зияткерлік меншік құқығы департаменті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Гүлнәра Қаратайқызы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Кәкен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министрлігі Зияткерлік меншік құқығы департаменті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Адиль Маликович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Исмагулов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министрлігінің Зияткерлік меншік құқығы департаментінің Өнеркәсіптік меншік басқармасының басшысы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Сакен Талғатұлы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Құрманғалиев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министрлігінің Зияткерлік меншік құқығы департаментінің Авторлық және сабақтас құқықтар бойынша басқармасының басшысы міндетін атқарушысы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Нұрхан Октябрятовна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Қабдығалиева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министрлігі Зияткерлік меншік құқығы департаментінің Авторлық және сабақтас құқықтар бойынша басқармасының бас сарапшысы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 Қайратқызы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Сабырова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министрлігі Зияткерлік меншік құқығы департаментінің Өнеркәсіптік меншік басқармасының бас сарапшысы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Кенесбаев Махат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Бакытжанович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министрлігі Зияткерлік меншік құқығы департаментінің Өнеркәсіптік меншік басқармасының сарапшысы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Қосыбай Дулат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Сембекұлы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министрлігі Зияткерлік меншік құқығы департаментінің Өнеркәсіптік меншік басқармасының сарапшысы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Алтынай Бақбергенқызы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Батырбекова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министрлігі "Ұлттық зияткерлік меншік институты" РМК-ның Өнертабыстар, пайдалы модельдер және селекциялық жетістіктер департаментінің басшысы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Гульнара Дамиржановна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Белгожина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министрлігі "Ұлттық зияткерлік меншік институты" РМК-ның Тауар таңбалары, тауар шығарылған жерлердің атаулары және өнеркәсіптік үлгілер департаментінің басшысы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401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Тауар белгісін  Қазақстан Республикасында жалпыға бірдей белгілі деп  тану жөніндегі комиссиясының құрамы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Ақерке Естайқызы -Ахметова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төрайымы, Қазақстан Республикасының Әділет вице-министрі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 Мұхитұлы -Алтынбеков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төрағаның орынбасары, Қазақстан Республикасы Әділет министрлігі Зияткерлік меншік құқығы департаментінің директоры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Жайдар Жұмағазыұлы -Ысқақ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хатшы, Қазақстан Республикасы Әділет министрлігі Зияткерлік меншік құқығы департаментінің Өнеркәсіптік меншік басқармасының бас сарапшысы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Мүшелер: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Гүлнара Аманкелдіқызы  -Каймулдина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министрлігі Зияткерлік меншік құқығы департаменті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Кәкен Гүлнәра -Қаратайқызы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министрлігі Зияткерлік меншік құқығы департаменті директорының орынбасары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Адиль Маликович - Исмагулов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министрлігі Зияткерлік меншік құқығы департаментінің Өнеркәсіптік меншік басқармасының басшысы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Сакен Талғатұлы -Құрманғалиев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министрлігінің Зияткерлік меншік құқығы департаментінің Авторлық және сабақтас құқықтар бойынша басқармасының басшысы міндетін атқарушысы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 Қайратқызы -Сабырова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министрлігінің Зияткерлік меншік құқығы департаментінің Өнеркәсіптік меншік басқармасының бас сарапшысы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Кенесбаев Махат - Бакытжанович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министрлігінің Зияткерлік меншік құқығы департаментінің Өнеркәсіптік меншік басқармасының сарапшысы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Қосыбай Дулат - Сембекұлы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министрлігінің Зияткерлік меншік құқығы департаментінің Өнеркәсіптік меншік басқармасының сарапшысы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Нұрдәулет Армияұлы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Әділқайыров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министрлігі "Ұлттық зияткерлік меншік институты" РМК директорының орынбасары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Гульнара Дамиржановна -Белгожина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Әділет министрлігі "Ұлттық зияткерлік меншік институты" РМК Тауар таңбалары, тауар шығарылатын жерлердің атаулары және өнеркәсіптік үлгілер департаментінің басшысы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