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a93c" w14:textId="cbca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2021 жылғы 24 желтоқсандағы № 107 "Талдықорған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2022 жылғы 9 қыркүйектегі № 168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2022-2024 жылдарға арналған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39 168 605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5 315 267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787 751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5 906 744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27 158 813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46 255 346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543 555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562 495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18 940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7 630 296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7 630 296 мың теңге: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8 363 180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5 074 922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4 342 038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"9" қыркүйектегі № 168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 2021 жылғы "24" желтоқсандағы № 107 шешіміне 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өзге де шығыстарға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