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e535" w14:textId="62be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28 желтоқсандағы "Қапшағай қаласының 2022-2024 жылдарға арналған бюджеті туралы" № 17-51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2022 жылғы 5 мамырдағы № 24-82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Қапшағай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2022-2024 жылдарға арналған бюджеті туралы" 2021 жылғы 28 желтоқсандағы № 17-51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 бюджеті тиісінше осы шешімнің 1, 2,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23 125 849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17 827 696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27 061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562 947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4 708 145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26 403 438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58 187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65 945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7 758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3 335 776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3 335 776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1 728 425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491 829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2 099 180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2022 жылғы 5 мамырдағы № 24-82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17-51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23 125 849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17 827 696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16 049 199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15 999 999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1 512 897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1 210 287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