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3b12" w14:textId="9623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"Қапшағай қаласының 2022-2024 жылдарға арналған бюджеті туралы" № 17-51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2022 жылғы 9 маусымдағы № 26-85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2022-2024 жылдарға арналған бюджеті туралы" 2021 жылғы 28 желтоқсандағы № 17-51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осы шешімнің 1, 2,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27 378 007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21 589 196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27 061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562 947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5 198 803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30 723 696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58 187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65 945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7 758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3 403 876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3 403 876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1 728 425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491 829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2 167 280 мың теңге;".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Қапшағай қаласы әкімдігінің 2022 жылға арналған резерві 294 698 мың теңге сомасында бекітілсін.".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9 маусымдағы № 26-85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27 378 007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18 705 885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18 656 685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