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9ee6" w14:textId="a5a9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28 желтоқсандағы "Қонаев қаласының 2022-2024 жылдарға арналған бюджеті туралы" № 17-51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қаласы мәслихатының 2022 жылғы 14 желтоқсандағы № 34-96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2022-2024 жылдарға арналған бюджеті туралы" 2021 жылғы 28 желтоқсандағы № 17-51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 бюджеті тиісінше осы шешімнің 1, 2,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27 322 042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22 494 522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17 061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160 000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4 650 459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29 882 519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6 026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13 784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7 758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2 566 503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2 566 503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657 234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491 829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2 401 098 мың теңге;";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Қонаев қаласы әкімдігінің 2022 жылға арналған резерві 389 665 мың теңге сомасында бекітілсін.".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14 желтоқсандағы № 34-96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 17-51 шешіміне1-қосымша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27 322 042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22 494 522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21 205 885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21 156 685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