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ed97" w14:textId="305e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28 желтоқсандағы "Қапшағай қаласының 2022-2024 жылдарға арналған бюджеті туралы" № 17-51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2022 жылғы 27 желтоқсандағы № 35-99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2022-2024 жылдарға арналған бюджеті туралы"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17-51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26320 болып тіркелген) шешіміне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27 желтоқсандағы № 35-99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 17-51 шешіміне1-қосымша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2022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27 322 042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22 494 522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21 156 685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