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7a7a" w14:textId="32e7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мәслихаттың 2022 жылғы 27 желтоқсандағы № 35-100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4-тармағымен.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Қонаев қаласының мәслихаты ШЕШТІ: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Қонаев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40 877 497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19 955 263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64 957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201 783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20 655 494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42 705 284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(-) 8 667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8 667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122 604 мың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122 604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1 941 724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1 941 724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1 019 030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258 026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1 180 720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Қонаев қалалық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15-47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Қонаев қаласы әкімдігінің 2023 жылға арналған резерві 392 294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Қонаев қалалық мәслихатының 24.05.2023 </w:t>
      </w:r>
      <w:r>
        <w:rPr>
          <w:rFonts w:ascii="Times New Roman"/>
          <w:b w:val="false"/>
          <w:i w:val="false"/>
          <w:color w:val="000000"/>
          <w:sz w:val="28"/>
        </w:rPr>
        <w:t>№ 4-13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қала бюджетінде ауылдық округтердің бюджеттеріне берілетін ағымдағы нысаналы трансферттер көзделгені ескерілсін,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көркейтуге, көшелерді жарықтандыруға;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әкімдері аппараттарының қызметтерін қамтамасыз етуге.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Қонаев қаласы әкімдігінің қаулысы негізінде айқындалады.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29 желтоқсандағы № 36-100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Қонаев қалалық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15-47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Қонаев қаласының 2023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40 877 497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19 955 263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13 549 258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9 371 177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4 594 004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4 594 004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20 655 494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20 650 296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Мемлекеттің қаржы активтерін сатудан түсетін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1 180 720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40 877 497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19 955 263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13 549 258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9 371 177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4 594 004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4 594 004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20 655 494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20 650 296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Мемлекеттің қаржы активтерін сатудан түсетін түсімдер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1 180 720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29 желтоқсандағы № 36-100 шешіміне 2-қосымша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Қонаев қаласының 2024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18 769 430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16 856 698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14 892 480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14 786 980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29 желтоқсандағы № 36-100 шешіміне 3-қосымша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Қонаев қаласының 2025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18 476 574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17 183 092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15 172 592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15 025 592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