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bdd5" w14:textId="84fb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28 желтоқсандағы "Текелі қаласының 2022-2024 жылдарға арналған бюджеті туралы" № 12-61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2022 жылғы 7 маусымдағы № 17-86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2022-2024 жылдарға арналған бюджеті туралы" 2021 жылғы 28 желтоқсандағы № 12-61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26468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5 434 586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1 228 761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29 282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22 800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4 153 743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6 066 016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7 934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9 189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1 255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639 364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639 364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424 869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31 853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246 348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7 маусымдағы № 17-86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№ 12-61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