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6975" w14:textId="10a69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аудандық мәслихатының 2021 жылғы 29 желтоқсандағы № 18-68 "Ақсу ауданының ауылдық округтерінің 2022-2024 жылдарға арналған бюджеттері туралы" шешіміне өзгерістер енгізу туралы</w:t>
      </w:r>
    </w:p>
    <w:p>
      <w:pPr>
        <w:spacing w:after="0"/>
        <w:ind w:left="0"/>
        <w:jc w:val="both"/>
      </w:pPr>
      <w:r>
        <w:rPr>
          <w:rFonts w:ascii="Times New Roman"/>
          <w:b w:val="false"/>
          <w:i w:val="false"/>
          <w:color w:val="000000"/>
          <w:sz w:val="28"/>
        </w:rPr>
        <w:t>Алматы облысы Ақсу аудандық мәслихатының 2022 жылғы 7 маусымдағы № 25-100 шешімі</w:t>
      </w:r>
    </w:p>
    <w:p>
      <w:pPr>
        <w:spacing w:after="0"/>
        <w:ind w:left="0"/>
        <w:jc w:val="both"/>
      </w:pPr>
      <w:bookmarkStart w:name="z7" w:id="0"/>
      <w:r>
        <w:rPr>
          <w:rFonts w:ascii="Times New Roman"/>
          <w:b w:val="false"/>
          <w:i w:val="false"/>
          <w:color w:val="000000"/>
          <w:sz w:val="28"/>
        </w:rPr>
        <w:t>
       Ақсу аудандық мәслихаты ШЕШТІ:</w:t>
      </w:r>
    </w:p>
    <w:bookmarkEnd w:id="0"/>
    <w:bookmarkStart w:name="z8" w:id="1"/>
    <w:p>
      <w:pPr>
        <w:spacing w:after="0"/>
        <w:ind w:left="0"/>
        <w:jc w:val="both"/>
      </w:pPr>
      <w:r>
        <w:rPr>
          <w:rFonts w:ascii="Times New Roman"/>
          <w:b w:val="false"/>
          <w:i w:val="false"/>
          <w:color w:val="000000"/>
          <w:sz w:val="28"/>
        </w:rPr>
        <w:t xml:space="preserve">
       1. Ақсу аудандық мәслихатының "Ақсу ауданының ауылдық округтерінің 2022-2024 жылдарға арналған бюджеттері туралы" 2021 жылғы 29 желтоқсандағы </w:t>
      </w:r>
      <w:r>
        <w:rPr>
          <w:rFonts w:ascii="Times New Roman"/>
          <w:b w:val="false"/>
          <w:i w:val="false"/>
          <w:color w:val="000000"/>
          <w:sz w:val="28"/>
        </w:rPr>
        <w:t>№ 18-68</w:t>
      </w:r>
      <w:r>
        <w:rPr>
          <w:rFonts w:ascii="Times New Roman"/>
          <w:b w:val="false"/>
          <w:i w:val="false"/>
          <w:color w:val="000000"/>
          <w:sz w:val="28"/>
        </w:rPr>
        <w:t xml:space="preserve">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-тармақтары жаңа редакцияда жазылсын:</w:t>
      </w:r>
    </w:p>
    <w:bookmarkEnd w:id="2"/>
    <w:bookmarkStart w:name="z10" w:id="3"/>
    <w:p>
      <w:pPr>
        <w:spacing w:after="0"/>
        <w:ind w:left="0"/>
        <w:jc w:val="both"/>
      </w:pPr>
      <w:r>
        <w:rPr>
          <w:rFonts w:ascii="Times New Roman"/>
          <w:b w:val="false"/>
          <w:i w:val="false"/>
          <w:color w:val="000000"/>
          <w:sz w:val="28"/>
        </w:rPr>
        <w:t>
       "1. 2022-2024 жылдарға арналған Ақсу ауылдық округінің бюджеті тиісінше осы шешімнің 1, 2 және 3-қосымшаларына сәйкес, оның ішінде 2022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52277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6580 мың теңге;</w:t>
      </w:r>
    </w:p>
    <w:bookmarkEnd w:id="5"/>
    <w:bookmarkStart w:name="z13" w:id="6"/>
    <w:p>
      <w:pPr>
        <w:spacing w:after="0"/>
        <w:ind w:left="0"/>
        <w:jc w:val="both"/>
      </w:pPr>
      <w:r>
        <w:rPr>
          <w:rFonts w:ascii="Times New Roman"/>
          <w:b w:val="false"/>
          <w:i w:val="false"/>
          <w:color w:val="000000"/>
          <w:sz w:val="28"/>
        </w:rPr>
        <w:t>
      салықтық емес түсімдер 0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 теңге;</w:t>
      </w:r>
    </w:p>
    <w:bookmarkEnd w:id="7"/>
    <w:bookmarkStart w:name="z15" w:id="8"/>
    <w:p>
      <w:pPr>
        <w:spacing w:after="0"/>
        <w:ind w:left="0"/>
        <w:jc w:val="both"/>
      </w:pPr>
      <w:r>
        <w:rPr>
          <w:rFonts w:ascii="Times New Roman"/>
          <w:b w:val="false"/>
          <w:i w:val="false"/>
          <w:color w:val="000000"/>
          <w:sz w:val="28"/>
        </w:rPr>
        <w:t>
      трансферттер түсімдері 45697 мың теңге;</w:t>
      </w:r>
    </w:p>
    <w:bookmarkEnd w:id="8"/>
    <w:bookmarkStart w:name="z16" w:id="9"/>
    <w:p>
      <w:pPr>
        <w:spacing w:after="0"/>
        <w:ind w:left="0"/>
        <w:jc w:val="both"/>
      </w:pPr>
      <w:r>
        <w:rPr>
          <w:rFonts w:ascii="Times New Roman"/>
          <w:b w:val="false"/>
          <w:i w:val="false"/>
          <w:color w:val="000000"/>
          <w:sz w:val="28"/>
        </w:rPr>
        <w:t>
      2) шығындар 52650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0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0 теңге;</w:t>
      </w:r>
    </w:p>
    <w:bookmarkEnd w:id="11"/>
    <w:bookmarkStart w:name="z19" w:id="12"/>
    <w:p>
      <w:pPr>
        <w:spacing w:after="0"/>
        <w:ind w:left="0"/>
        <w:jc w:val="both"/>
      </w:pPr>
      <w:r>
        <w:rPr>
          <w:rFonts w:ascii="Times New Roman"/>
          <w:b w:val="false"/>
          <w:i w:val="false"/>
          <w:color w:val="000000"/>
          <w:sz w:val="28"/>
        </w:rPr>
        <w:t>
      бюджеттік кредиттерді өтеу 0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3"/>
    <w:bookmarkStart w:name="z21" w:id="14"/>
    <w:p>
      <w:pPr>
        <w:spacing w:after="0"/>
        <w:ind w:left="0"/>
        <w:jc w:val="both"/>
      </w:pPr>
      <w:r>
        <w:rPr>
          <w:rFonts w:ascii="Times New Roman"/>
          <w:b w:val="false"/>
          <w:i w:val="false"/>
          <w:color w:val="000000"/>
          <w:sz w:val="28"/>
        </w:rPr>
        <w:t>
      қаржылық активтерді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373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373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0 теңге;</w:t>
      </w:r>
    </w:p>
    <w:bookmarkEnd w:id="18"/>
    <w:bookmarkStart w:name="z26" w:id="19"/>
    <w:p>
      <w:pPr>
        <w:spacing w:after="0"/>
        <w:ind w:left="0"/>
        <w:jc w:val="both"/>
      </w:pPr>
      <w:r>
        <w:rPr>
          <w:rFonts w:ascii="Times New Roman"/>
          <w:b w:val="false"/>
          <w:i w:val="false"/>
          <w:color w:val="000000"/>
          <w:sz w:val="28"/>
        </w:rPr>
        <w:t>
      қарыздарды өтеу 0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0"/>
    <w:bookmarkStart w:name="z28" w:id="21"/>
    <w:p>
      <w:pPr>
        <w:spacing w:after="0"/>
        <w:ind w:left="0"/>
        <w:jc w:val="both"/>
      </w:pPr>
      <w:r>
        <w:rPr>
          <w:rFonts w:ascii="Times New Roman"/>
          <w:b w:val="false"/>
          <w:i w:val="false"/>
          <w:color w:val="000000"/>
          <w:sz w:val="28"/>
        </w:rPr>
        <w:t>
      2. 2022-2024 жылдарға арналған Б. Сырттанов ауылдық округінің бюджеті тиісінше осы шешімнің 7, 8 және 9-қосымшаларына сәйкес, оның ішінде 2022 жылға келесі көлемдерде бекітілсін:</w:t>
      </w:r>
    </w:p>
    <w:bookmarkEnd w:id="21"/>
    <w:bookmarkStart w:name="z29" w:id="22"/>
    <w:p>
      <w:pPr>
        <w:spacing w:after="0"/>
        <w:ind w:left="0"/>
        <w:jc w:val="both"/>
      </w:pPr>
      <w:r>
        <w:rPr>
          <w:rFonts w:ascii="Times New Roman"/>
          <w:b w:val="false"/>
          <w:i w:val="false"/>
          <w:color w:val="000000"/>
          <w:sz w:val="28"/>
        </w:rPr>
        <w:t>
      1) кірістер 40484 мың теңге, оның ішінде:</w:t>
      </w:r>
    </w:p>
    <w:bookmarkEnd w:id="22"/>
    <w:bookmarkStart w:name="z30" w:id="23"/>
    <w:p>
      <w:pPr>
        <w:spacing w:after="0"/>
        <w:ind w:left="0"/>
        <w:jc w:val="both"/>
      </w:pPr>
      <w:r>
        <w:rPr>
          <w:rFonts w:ascii="Times New Roman"/>
          <w:b w:val="false"/>
          <w:i w:val="false"/>
          <w:color w:val="000000"/>
          <w:sz w:val="28"/>
        </w:rPr>
        <w:t>
      салықтық түсімдер 4350 мың теңге;</w:t>
      </w:r>
    </w:p>
    <w:bookmarkEnd w:id="23"/>
    <w:bookmarkStart w:name="z31" w:id="24"/>
    <w:p>
      <w:pPr>
        <w:spacing w:after="0"/>
        <w:ind w:left="0"/>
        <w:jc w:val="both"/>
      </w:pPr>
      <w:r>
        <w:rPr>
          <w:rFonts w:ascii="Times New Roman"/>
          <w:b w:val="false"/>
          <w:i w:val="false"/>
          <w:color w:val="000000"/>
          <w:sz w:val="28"/>
        </w:rPr>
        <w:t>
      салықтық емес түсімдер 0 теңге;</w:t>
      </w:r>
    </w:p>
    <w:bookmarkEnd w:id="24"/>
    <w:bookmarkStart w:name="z32" w:id="25"/>
    <w:p>
      <w:pPr>
        <w:spacing w:after="0"/>
        <w:ind w:left="0"/>
        <w:jc w:val="both"/>
      </w:pPr>
      <w:r>
        <w:rPr>
          <w:rFonts w:ascii="Times New Roman"/>
          <w:b w:val="false"/>
          <w:i w:val="false"/>
          <w:color w:val="000000"/>
          <w:sz w:val="28"/>
        </w:rPr>
        <w:t>
      негізгі капиталды сатудан түсетін түсімдер 0 теңге;</w:t>
      </w:r>
    </w:p>
    <w:bookmarkEnd w:id="25"/>
    <w:bookmarkStart w:name="z33" w:id="26"/>
    <w:p>
      <w:pPr>
        <w:spacing w:after="0"/>
        <w:ind w:left="0"/>
        <w:jc w:val="both"/>
      </w:pPr>
      <w:r>
        <w:rPr>
          <w:rFonts w:ascii="Times New Roman"/>
          <w:b w:val="false"/>
          <w:i w:val="false"/>
          <w:color w:val="000000"/>
          <w:sz w:val="28"/>
        </w:rPr>
        <w:t>
      трансферттер түсімдері 36134 мың теңге;</w:t>
      </w:r>
    </w:p>
    <w:bookmarkEnd w:id="26"/>
    <w:bookmarkStart w:name="z34" w:id="27"/>
    <w:p>
      <w:pPr>
        <w:spacing w:after="0"/>
        <w:ind w:left="0"/>
        <w:jc w:val="both"/>
      </w:pPr>
      <w:r>
        <w:rPr>
          <w:rFonts w:ascii="Times New Roman"/>
          <w:b w:val="false"/>
          <w:i w:val="false"/>
          <w:color w:val="000000"/>
          <w:sz w:val="28"/>
        </w:rPr>
        <w:t>
      2) шығындар 40873 мың теңге;</w:t>
      </w:r>
    </w:p>
    <w:bookmarkEnd w:id="27"/>
    <w:bookmarkStart w:name="z35" w:id="28"/>
    <w:p>
      <w:pPr>
        <w:spacing w:after="0"/>
        <w:ind w:left="0"/>
        <w:jc w:val="both"/>
      </w:pPr>
      <w:r>
        <w:rPr>
          <w:rFonts w:ascii="Times New Roman"/>
          <w:b w:val="false"/>
          <w:i w:val="false"/>
          <w:color w:val="000000"/>
          <w:sz w:val="28"/>
        </w:rPr>
        <w:t>
      3) таза бюджеттік кредиттеу 0 теңге, оның ішінде:</w:t>
      </w:r>
    </w:p>
    <w:bookmarkEnd w:id="28"/>
    <w:bookmarkStart w:name="z36" w:id="29"/>
    <w:p>
      <w:pPr>
        <w:spacing w:after="0"/>
        <w:ind w:left="0"/>
        <w:jc w:val="both"/>
      </w:pPr>
      <w:r>
        <w:rPr>
          <w:rFonts w:ascii="Times New Roman"/>
          <w:b w:val="false"/>
          <w:i w:val="false"/>
          <w:color w:val="000000"/>
          <w:sz w:val="28"/>
        </w:rPr>
        <w:t>
      бюджеттік кредиттер 0 теңге;</w:t>
      </w:r>
    </w:p>
    <w:bookmarkEnd w:id="29"/>
    <w:bookmarkStart w:name="z37" w:id="30"/>
    <w:p>
      <w:pPr>
        <w:spacing w:after="0"/>
        <w:ind w:left="0"/>
        <w:jc w:val="both"/>
      </w:pPr>
      <w:r>
        <w:rPr>
          <w:rFonts w:ascii="Times New Roman"/>
          <w:b w:val="false"/>
          <w:i w:val="false"/>
          <w:color w:val="000000"/>
          <w:sz w:val="28"/>
        </w:rPr>
        <w:t>
      бюджеттік кредиттерді өтеу 0 теңге;</w:t>
      </w:r>
    </w:p>
    <w:bookmarkEnd w:id="30"/>
    <w:bookmarkStart w:name="z38" w:id="3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31"/>
    <w:bookmarkStart w:name="z39" w:id="32"/>
    <w:p>
      <w:pPr>
        <w:spacing w:after="0"/>
        <w:ind w:left="0"/>
        <w:jc w:val="both"/>
      </w:pPr>
      <w:r>
        <w:rPr>
          <w:rFonts w:ascii="Times New Roman"/>
          <w:b w:val="false"/>
          <w:i w:val="false"/>
          <w:color w:val="000000"/>
          <w:sz w:val="28"/>
        </w:rPr>
        <w:t>
      қаржылық активтерді сатып алу 0 теңге;</w:t>
      </w:r>
    </w:p>
    <w:bookmarkEnd w:id="32"/>
    <w:bookmarkStart w:name="z40" w:id="3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3"/>
    <w:bookmarkStart w:name="z41" w:id="34"/>
    <w:p>
      <w:pPr>
        <w:spacing w:after="0"/>
        <w:ind w:left="0"/>
        <w:jc w:val="both"/>
      </w:pPr>
      <w:r>
        <w:rPr>
          <w:rFonts w:ascii="Times New Roman"/>
          <w:b w:val="false"/>
          <w:i w:val="false"/>
          <w:color w:val="000000"/>
          <w:sz w:val="28"/>
        </w:rPr>
        <w:t>
      5) бюджет тапшылығы (профициті) (-) 389 мың теңге;</w:t>
      </w:r>
    </w:p>
    <w:bookmarkEnd w:id="34"/>
    <w:bookmarkStart w:name="z42" w:id="35"/>
    <w:p>
      <w:pPr>
        <w:spacing w:after="0"/>
        <w:ind w:left="0"/>
        <w:jc w:val="both"/>
      </w:pPr>
      <w:r>
        <w:rPr>
          <w:rFonts w:ascii="Times New Roman"/>
          <w:b w:val="false"/>
          <w:i w:val="false"/>
          <w:color w:val="000000"/>
          <w:sz w:val="28"/>
        </w:rPr>
        <w:t>
      6) бюджет тапшылығын қаржыландыру (профицитін пайдалану) 389 мың теңге, оның ішінде:</w:t>
      </w:r>
    </w:p>
    <w:bookmarkEnd w:id="35"/>
    <w:bookmarkStart w:name="z43" w:id="36"/>
    <w:p>
      <w:pPr>
        <w:spacing w:after="0"/>
        <w:ind w:left="0"/>
        <w:jc w:val="both"/>
      </w:pPr>
      <w:r>
        <w:rPr>
          <w:rFonts w:ascii="Times New Roman"/>
          <w:b w:val="false"/>
          <w:i w:val="false"/>
          <w:color w:val="000000"/>
          <w:sz w:val="28"/>
        </w:rPr>
        <w:t>
      қарыздар түсімі 0 теңге;</w:t>
      </w:r>
    </w:p>
    <w:bookmarkEnd w:id="36"/>
    <w:bookmarkStart w:name="z44" w:id="37"/>
    <w:p>
      <w:pPr>
        <w:spacing w:after="0"/>
        <w:ind w:left="0"/>
        <w:jc w:val="both"/>
      </w:pPr>
      <w:r>
        <w:rPr>
          <w:rFonts w:ascii="Times New Roman"/>
          <w:b w:val="false"/>
          <w:i w:val="false"/>
          <w:color w:val="000000"/>
          <w:sz w:val="28"/>
        </w:rPr>
        <w:t>
      қарыздарды өтеу 0 теңге;</w:t>
      </w:r>
    </w:p>
    <w:bookmarkEnd w:id="37"/>
    <w:bookmarkStart w:name="z45" w:id="38"/>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38"/>
    <w:bookmarkStart w:name="z46" w:id="39"/>
    <w:p>
      <w:pPr>
        <w:spacing w:after="0"/>
        <w:ind w:left="0"/>
        <w:jc w:val="both"/>
      </w:pPr>
      <w:r>
        <w:rPr>
          <w:rFonts w:ascii="Times New Roman"/>
          <w:b w:val="false"/>
          <w:i w:val="false"/>
          <w:color w:val="000000"/>
          <w:sz w:val="28"/>
        </w:rPr>
        <w:t>
      3. 2022-2024 жылдарға арналған Егінсу ауылдық округінің бюджеті тиісінше осы шешімнің 10, 11 және 12-қосымшаларына сәйкес, оның ішінде 2022 жылға келесі көлемдерде бекітілсін:</w:t>
      </w:r>
    </w:p>
    <w:bookmarkEnd w:id="39"/>
    <w:bookmarkStart w:name="z47" w:id="40"/>
    <w:p>
      <w:pPr>
        <w:spacing w:after="0"/>
        <w:ind w:left="0"/>
        <w:jc w:val="both"/>
      </w:pPr>
      <w:r>
        <w:rPr>
          <w:rFonts w:ascii="Times New Roman"/>
          <w:b w:val="false"/>
          <w:i w:val="false"/>
          <w:color w:val="000000"/>
          <w:sz w:val="28"/>
        </w:rPr>
        <w:t>
      1) кірістер 44333 мың теңге, оның ішінде:</w:t>
      </w:r>
    </w:p>
    <w:bookmarkEnd w:id="40"/>
    <w:bookmarkStart w:name="z48" w:id="41"/>
    <w:p>
      <w:pPr>
        <w:spacing w:after="0"/>
        <w:ind w:left="0"/>
        <w:jc w:val="both"/>
      </w:pPr>
      <w:r>
        <w:rPr>
          <w:rFonts w:ascii="Times New Roman"/>
          <w:b w:val="false"/>
          <w:i w:val="false"/>
          <w:color w:val="000000"/>
          <w:sz w:val="28"/>
        </w:rPr>
        <w:t>
      салықтық түсімдер 3660 мың теңге;</w:t>
      </w:r>
    </w:p>
    <w:bookmarkEnd w:id="41"/>
    <w:bookmarkStart w:name="z49" w:id="42"/>
    <w:p>
      <w:pPr>
        <w:spacing w:after="0"/>
        <w:ind w:left="0"/>
        <w:jc w:val="both"/>
      </w:pPr>
      <w:r>
        <w:rPr>
          <w:rFonts w:ascii="Times New Roman"/>
          <w:b w:val="false"/>
          <w:i w:val="false"/>
          <w:color w:val="000000"/>
          <w:sz w:val="28"/>
        </w:rPr>
        <w:t>
      салықтық емес түсімдер 0 теңге;</w:t>
      </w:r>
    </w:p>
    <w:bookmarkEnd w:id="42"/>
    <w:bookmarkStart w:name="z50" w:id="43"/>
    <w:p>
      <w:pPr>
        <w:spacing w:after="0"/>
        <w:ind w:left="0"/>
        <w:jc w:val="both"/>
      </w:pPr>
      <w:r>
        <w:rPr>
          <w:rFonts w:ascii="Times New Roman"/>
          <w:b w:val="false"/>
          <w:i w:val="false"/>
          <w:color w:val="000000"/>
          <w:sz w:val="28"/>
        </w:rPr>
        <w:t>
      негізгі капиталды сатудан түсетін түсімдер 0 теңге;</w:t>
      </w:r>
    </w:p>
    <w:bookmarkEnd w:id="43"/>
    <w:bookmarkStart w:name="z51" w:id="44"/>
    <w:p>
      <w:pPr>
        <w:spacing w:after="0"/>
        <w:ind w:left="0"/>
        <w:jc w:val="both"/>
      </w:pPr>
      <w:r>
        <w:rPr>
          <w:rFonts w:ascii="Times New Roman"/>
          <w:b w:val="false"/>
          <w:i w:val="false"/>
          <w:color w:val="000000"/>
          <w:sz w:val="28"/>
        </w:rPr>
        <w:t>
      трансферттер түсімдері 40673 мың теңге;</w:t>
      </w:r>
    </w:p>
    <w:bookmarkEnd w:id="44"/>
    <w:bookmarkStart w:name="z52" w:id="45"/>
    <w:p>
      <w:pPr>
        <w:spacing w:after="0"/>
        <w:ind w:left="0"/>
        <w:jc w:val="both"/>
      </w:pPr>
      <w:r>
        <w:rPr>
          <w:rFonts w:ascii="Times New Roman"/>
          <w:b w:val="false"/>
          <w:i w:val="false"/>
          <w:color w:val="000000"/>
          <w:sz w:val="28"/>
        </w:rPr>
        <w:t>
      2) шығындар 44595 мың теңге;</w:t>
      </w:r>
    </w:p>
    <w:bookmarkEnd w:id="45"/>
    <w:bookmarkStart w:name="z53" w:id="46"/>
    <w:p>
      <w:pPr>
        <w:spacing w:after="0"/>
        <w:ind w:left="0"/>
        <w:jc w:val="both"/>
      </w:pPr>
      <w:r>
        <w:rPr>
          <w:rFonts w:ascii="Times New Roman"/>
          <w:b w:val="false"/>
          <w:i w:val="false"/>
          <w:color w:val="000000"/>
          <w:sz w:val="28"/>
        </w:rPr>
        <w:t>
      3) таза бюджеттік кредиттеу 0 теңге, оның ішінде:</w:t>
      </w:r>
    </w:p>
    <w:bookmarkEnd w:id="46"/>
    <w:bookmarkStart w:name="z54" w:id="47"/>
    <w:p>
      <w:pPr>
        <w:spacing w:after="0"/>
        <w:ind w:left="0"/>
        <w:jc w:val="both"/>
      </w:pPr>
      <w:r>
        <w:rPr>
          <w:rFonts w:ascii="Times New Roman"/>
          <w:b w:val="false"/>
          <w:i w:val="false"/>
          <w:color w:val="000000"/>
          <w:sz w:val="28"/>
        </w:rPr>
        <w:t>
      бюджеттік кредиттер 0 теңге;</w:t>
      </w:r>
    </w:p>
    <w:bookmarkEnd w:id="47"/>
    <w:bookmarkStart w:name="z55" w:id="48"/>
    <w:p>
      <w:pPr>
        <w:spacing w:after="0"/>
        <w:ind w:left="0"/>
        <w:jc w:val="both"/>
      </w:pPr>
      <w:r>
        <w:rPr>
          <w:rFonts w:ascii="Times New Roman"/>
          <w:b w:val="false"/>
          <w:i w:val="false"/>
          <w:color w:val="000000"/>
          <w:sz w:val="28"/>
        </w:rPr>
        <w:t>
      бюджеттік кредиттерді өтеу 0 теңге;</w:t>
      </w:r>
    </w:p>
    <w:bookmarkEnd w:id="48"/>
    <w:bookmarkStart w:name="z56" w:id="49"/>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49"/>
    <w:bookmarkStart w:name="z57" w:id="50"/>
    <w:p>
      <w:pPr>
        <w:spacing w:after="0"/>
        <w:ind w:left="0"/>
        <w:jc w:val="both"/>
      </w:pPr>
      <w:r>
        <w:rPr>
          <w:rFonts w:ascii="Times New Roman"/>
          <w:b w:val="false"/>
          <w:i w:val="false"/>
          <w:color w:val="000000"/>
          <w:sz w:val="28"/>
        </w:rPr>
        <w:t>
      қаржылық активтерді сатып алу 0 теңге;</w:t>
      </w:r>
    </w:p>
    <w:bookmarkEnd w:id="50"/>
    <w:bookmarkStart w:name="z58" w:id="5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51"/>
    <w:bookmarkStart w:name="z59" w:id="52"/>
    <w:p>
      <w:pPr>
        <w:spacing w:after="0"/>
        <w:ind w:left="0"/>
        <w:jc w:val="both"/>
      </w:pPr>
      <w:r>
        <w:rPr>
          <w:rFonts w:ascii="Times New Roman"/>
          <w:b w:val="false"/>
          <w:i w:val="false"/>
          <w:color w:val="000000"/>
          <w:sz w:val="28"/>
        </w:rPr>
        <w:t>
      5) бюджет тапшылығы (профициті) (-) 262 мың теңге;</w:t>
      </w:r>
    </w:p>
    <w:bookmarkEnd w:id="52"/>
    <w:bookmarkStart w:name="z60" w:id="53"/>
    <w:p>
      <w:pPr>
        <w:spacing w:after="0"/>
        <w:ind w:left="0"/>
        <w:jc w:val="both"/>
      </w:pPr>
      <w:r>
        <w:rPr>
          <w:rFonts w:ascii="Times New Roman"/>
          <w:b w:val="false"/>
          <w:i w:val="false"/>
          <w:color w:val="000000"/>
          <w:sz w:val="28"/>
        </w:rPr>
        <w:t>
      6) бюджет тапшылығын қаржыландыру (профицитін пайдалану) 262 мың теңге, оның ішінде:</w:t>
      </w:r>
    </w:p>
    <w:bookmarkEnd w:id="53"/>
    <w:bookmarkStart w:name="z61" w:id="54"/>
    <w:p>
      <w:pPr>
        <w:spacing w:after="0"/>
        <w:ind w:left="0"/>
        <w:jc w:val="both"/>
      </w:pPr>
      <w:r>
        <w:rPr>
          <w:rFonts w:ascii="Times New Roman"/>
          <w:b w:val="false"/>
          <w:i w:val="false"/>
          <w:color w:val="000000"/>
          <w:sz w:val="28"/>
        </w:rPr>
        <w:t>
      қарыздар түсімі 0 теңге;</w:t>
      </w:r>
    </w:p>
    <w:bookmarkEnd w:id="54"/>
    <w:bookmarkStart w:name="z62" w:id="55"/>
    <w:p>
      <w:pPr>
        <w:spacing w:after="0"/>
        <w:ind w:left="0"/>
        <w:jc w:val="both"/>
      </w:pPr>
      <w:r>
        <w:rPr>
          <w:rFonts w:ascii="Times New Roman"/>
          <w:b w:val="false"/>
          <w:i w:val="false"/>
          <w:color w:val="000000"/>
          <w:sz w:val="28"/>
        </w:rPr>
        <w:t>
      қарыздарды өтеу 0 теңге;</w:t>
      </w:r>
    </w:p>
    <w:bookmarkEnd w:id="55"/>
    <w:bookmarkStart w:name="z63" w:id="56"/>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56"/>
    <w:bookmarkStart w:name="z64" w:id="57"/>
    <w:p>
      <w:pPr>
        <w:spacing w:after="0"/>
        <w:ind w:left="0"/>
        <w:jc w:val="both"/>
      </w:pPr>
      <w:r>
        <w:rPr>
          <w:rFonts w:ascii="Times New Roman"/>
          <w:b w:val="false"/>
          <w:i w:val="false"/>
          <w:color w:val="000000"/>
          <w:sz w:val="28"/>
        </w:rPr>
        <w:t>
      4. 2022-2024 жылдарға арналған Есеболатов ауылдық округінің бюджеті тиісінше осы шешімнің 13, 14 және 15-қосымшаларына сәйкес, оның ішінде 2022 жылға келесі көлемдерде бекітілсін:</w:t>
      </w:r>
    </w:p>
    <w:bookmarkEnd w:id="57"/>
    <w:bookmarkStart w:name="z65" w:id="58"/>
    <w:p>
      <w:pPr>
        <w:spacing w:after="0"/>
        <w:ind w:left="0"/>
        <w:jc w:val="both"/>
      </w:pPr>
      <w:r>
        <w:rPr>
          <w:rFonts w:ascii="Times New Roman"/>
          <w:b w:val="false"/>
          <w:i w:val="false"/>
          <w:color w:val="000000"/>
          <w:sz w:val="28"/>
        </w:rPr>
        <w:t>
      1) кірістер 42835 мың теңге, оның ішінде:</w:t>
      </w:r>
    </w:p>
    <w:bookmarkEnd w:id="58"/>
    <w:bookmarkStart w:name="z66" w:id="59"/>
    <w:p>
      <w:pPr>
        <w:spacing w:after="0"/>
        <w:ind w:left="0"/>
        <w:jc w:val="both"/>
      </w:pPr>
      <w:r>
        <w:rPr>
          <w:rFonts w:ascii="Times New Roman"/>
          <w:b w:val="false"/>
          <w:i w:val="false"/>
          <w:color w:val="000000"/>
          <w:sz w:val="28"/>
        </w:rPr>
        <w:t>
      салықтық түсімдер 6573 мың теңге;</w:t>
      </w:r>
    </w:p>
    <w:bookmarkEnd w:id="59"/>
    <w:bookmarkStart w:name="z67" w:id="60"/>
    <w:p>
      <w:pPr>
        <w:spacing w:after="0"/>
        <w:ind w:left="0"/>
        <w:jc w:val="both"/>
      </w:pPr>
      <w:r>
        <w:rPr>
          <w:rFonts w:ascii="Times New Roman"/>
          <w:b w:val="false"/>
          <w:i w:val="false"/>
          <w:color w:val="000000"/>
          <w:sz w:val="28"/>
        </w:rPr>
        <w:t>
      салықтық емес түсімдер 0 теңге;</w:t>
      </w:r>
    </w:p>
    <w:bookmarkEnd w:id="60"/>
    <w:bookmarkStart w:name="z68" w:id="61"/>
    <w:p>
      <w:pPr>
        <w:spacing w:after="0"/>
        <w:ind w:left="0"/>
        <w:jc w:val="both"/>
      </w:pPr>
      <w:r>
        <w:rPr>
          <w:rFonts w:ascii="Times New Roman"/>
          <w:b w:val="false"/>
          <w:i w:val="false"/>
          <w:color w:val="000000"/>
          <w:sz w:val="28"/>
        </w:rPr>
        <w:t>
      негізгі капиталды сатудан түсетін түсімдер 0 теңге;</w:t>
      </w:r>
    </w:p>
    <w:bookmarkEnd w:id="61"/>
    <w:bookmarkStart w:name="z69" w:id="62"/>
    <w:p>
      <w:pPr>
        <w:spacing w:after="0"/>
        <w:ind w:left="0"/>
        <w:jc w:val="both"/>
      </w:pPr>
      <w:r>
        <w:rPr>
          <w:rFonts w:ascii="Times New Roman"/>
          <w:b w:val="false"/>
          <w:i w:val="false"/>
          <w:color w:val="000000"/>
          <w:sz w:val="28"/>
        </w:rPr>
        <w:t>
      трансферттер түсімдері 36262 мың теңге;</w:t>
      </w:r>
    </w:p>
    <w:bookmarkEnd w:id="62"/>
    <w:bookmarkStart w:name="z70" w:id="63"/>
    <w:p>
      <w:pPr>
        <w:spacing w:after="0"/>
        <w:ind w:left="0"/>
        <w:jc w:val="both"/>
      </w:pPr>
      <w:r>
        <w:rPr>
          <w:rFonts w:ascii="Times New Roman"/>
          <w:b w:val="false"/>
          <w:i w:val="false"/>
          <w:color w:val="000000"/>
          <w:sz w:val="28"/>
        </w:rPr>
        <w:t>
      2) шығындар 42957 мың теңге;</w:t>
      </w:r>
    </w:p>
    <w:bookmarkEnd w:id="63"/>
    <w:bookmarkStart w:name="z71" w:id="64"/>
    <w:p>
      <w:pPr>
        <w:spacing w:after="0"/>
        <w:ind w:left="0"/>
        <w:jc w:val="both"/>
      </w:pPr>
      <w:r>
        <w:rPr>
          <w:rFonts w:ascii="Times New Roman"/>
          <w:b w:val="false"/>
          <w:i w:val="false"/>
          <w:color w:val="000000"/>
          <w:sz w:val="28"/>
        </w:rPr>
        <w:t>
      3) таза бюджеттік кредиттеу 0 теңге, оның ішінде:</w:t>
      </w:r>
    </w:p>
    <w:bookmarkEnd w:id="64"/>
    <w:bookmarkStart w:name="z72" w:id="65"/>
    <w:p>
      <w:pPr>
        <w:spacing w:after="0"/>
        <w:ind w:left="0"/>
        <w:jc w:val="both"/>
      </w:pPr>
      <w:r>
        <w:rPr>
          <w:rFonts w:ascii="Times New Roman"/>
          <w:b w:val="false"/>
          <w:i w:val="false"/>
          <w:color w:val="000000"/>
          <w:sz w:val="28"/>
        </w:rPr>
        <w:t>
      бюджеттік кредиттер 0 теңге;</w:t>
      </w:r>
    </w:p>
    <w:bookmarkEnd w:id="65"/>
    <w:bookmarkStart w:name="z73" w:id="66"/>
    <w:p>
      <w:pPr>
        <w:spacing w:after="0"/>
        <w:ind w:left="0"/>
        <w:jc w:val="both"/>
      </w:pPr>
      <w:r>
        <w:rPr>
          <w:rFonts w:ascii="Times New Roman"/>
          <w:b w:val="false"/>
          <w:i w:val="false"/>
          <w:color w:val="000000"/>
          <w:sz w:val="28"/>
        </w:rPr>
        <w:t>
      бюджеттік кредиттерді өтеу 0 теңге;</w:t>
      </w:r>
    </w:p>
    <w:bookmarkEnd w:id="66"/>
    <w:bookmarkStart w:name="z74" w:id="67"/>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67"/>
    <w:bookmarkStart w:name="z75" w:id="68"/>
    <w:p>
      <w:pPr>
        <w:spacing w:after="0"/>
        <w:ind w:left="0"/>
        <w:jc w:val="both"/>
      </w:pPr>
      <w:r>
        <w:rPr>
          <w:rFonts w:ascii="Times New Roman"/>
          <w:b w:val="false"/>
          <w:i w:val="false"/>
          <w:color w:val="000000"/>
          <w:sz w:val="28"/>
        </w:rPr>
        <w:t>
      қаржылық активтерді сатып алу 0 теңге;</w:t>
      </w:r>
    </w:p>
    <w:bookmarkEnd w:id="68"/>
    <w:bookmarkStart w:name="z76" w:id="6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9"/>
    <w:bookmarkStart w:name="z77" w:id="70"/>
    <w:p>
      <w:pPr>
        <w:spacing w:after="0"/>
        <w:ind w:left="0"/>
        <w:jc w:val="both"/>
      </w:pPr>
      <w:r>
        <w:rPr>
          <w:rFonts w:ascii="Times New Roman"/>
          <w:b w:val="false"/>
          <w:i w:val="false"/>
          <w:color w:val="000000"/>
          <w:sz w:val="28"/>
        </w:rPr>
        <w:t>
      5) бюджет тапшылығы (профициті) (-) 122 мың теңге;</w:t>
      </w:r>
    </w:p>
    <w:bookmarkEnd w:id="70"/>
    <w:bookmarkStart w:name="z78" w:id="71"/>
    <w:p>
      <w:pPr>
        <w:spacing w:after="0"/>
        <w:ind w:left="0"/>
        <w:jc w:val="both"/>
      </w:pPr>
      <w:r>
        <w:rPr>
          <w:rFonts w:ascii="Times New Roman"/>
          <w:b w:val="false"/>
          <w:i w:val="false"/>
          <w:color w:val="000000"/>
          <w:sz w:val="28"/>
        </w:rPr>
        <w:t>
      6) бюджет тапшылығын қаржыландыру (профицитін пайдалану) 122 мың теңге, оның ішінде:</w:t>
      </w:r>
    </w:p>
    <w:bookmarkEnd w:id="71"/>
    <w:bookmarkStart w:name="z79" w:id="72"/>
    <w:p>
      <w:pPr>
        <w:spacing w:after="0"/>
        <w:ind w:left="0"/>
        <w:jc w:val="both"/>
      </w:pPr>
      <w:r>
        <w:rPr>
          <w:rFonts w:ascii="Times New Roman"/>
          <w:b w:val="false"/>
          <w:i w:val="false"/>
          <w:color w:val="000000"/>
          <w:sz w:val="28"/>
        </w:rPr>
        <w:t>
      қарыздар түсімі 0 теңге;</w:t>
      </w:r>
    </w:p>
    <w:bookmarkEnd w:id="72"/>
    <w:bookmarkStart w:name="z80" w:id="73"/>
    <w:p>
      <w:pPr>
        <w:spacing w:after="0"/>
        <w:ind w:left="0"/>
        <w:jc w:val="both"/>
      </w:pPr>
      <w:r>
        <w:rPr>
          <w:rFonts w:ascii="Times New Roman"/>
          <w:b w:val="false"/>
          <w:i w:val="false"/>
          <w:color w:val="000000"/>
          <w:sz w:val="28"/>
        </w:rPr>
        <w:t>
      қарыздарды өтеу 0 теңге;</w:t>
      </w:r>
    </w:p>
    <w:bookmarkEnd w:id="73"/>
    <w:bookmarkStart w:name="z81" w:id="74"/>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74"/>
    <w:bookmarkStart w:name="z82" w:id="75"/>
    <w:p>
      <w:pPr>
        <w:spacing w:after="0"/>
        <w:ind w:left="0"/>
        <w:jc w:val="both"/>
      </w:pPr>
      <w:r>
        <w:rPr>
          <w:rFonts w:ascii="Times New Roman"/>
          <w:b w:val="false"/>
          <w:i w:val="false"/>
          <w:color w:val="000000"/>
          <w:sz w:val="28"/>
        </w:rPr>
        <w:t>
      5. 2022-2024 жылдарға арналған Жаңалық ауылдық округінің бюджеті тиісінше осы шешімнің 16, 17 және 18-қосымшаларына сәйкес, оның ішінде 2022 жылға келесі көлемдерде бекітілсін:</w:t>
      </w:r>
    </w:p>
    <w:bookmarkEnd w:id="75"/>
    <w:bookmarkStart w:name="z83" w:id="76"/>
    <w:p>
      <w:pPr>
        <w:spacing w:after="0"/>
        <w:ind w:left="0"/>
        <w:jc w:val="both"/>
      </w:pPr>
      <w:r>
        <w:rPr>
          <w:rFonts w:ascii="Times New Roman"/>
          <w:b w:val="false"/>
          <w:i w:val="false"/>
          <w:color w:val="000000"/>
          <w:sz w:val="28"/>
        </w:rPr>
        <w:t>
      1) кірістер 44019 мың теңге, оның ішінде:</w:t>
      </w:r>
    </w:p>
    <w:bookmarkEnd w:id="76"/>
    <w:bookmarkStart w:name="z84" w:id="77"/>
    <w:p>
      <w:pPr>
        <w:spacing w:after="0"/>
        <w:ind w:left="0"/>
        <w:jc w:val="both"/>
      </w:pPr>
      <w:r>
        <w:rPr>
          <w:rFonts w:ascii="Times New Roman"/>
          <w:b w:val="false"/>
          <w:i w:val="false"/>
          <w:color w:val="000000"/>
          <w:sz w:val="28"/>
        </w:rPr>
        <w:t>
      салықтық түсімдер 4070 мың теңге;</w:t>
      </w:r>
    </w:p>
    <w:bookmarkEnd w:id="77"/>
    <w:bookmarkStart w:name="z85" w:id="78"/>
    <w:p>
      <w:pPr>
        <w:spacing w:after="0"/>
        <w:ind w:left="0"/>
        <w:jc w:val="both"/>
      </w:pPr>
      <w:r>
        <w:rPr>
          <w:rFonts w:ascii="Times New Roman"/>
          <w:b w:val="false"/>
          <w:i w:val="false"/>
          <w:color w:val="000000"/>
          <w:sz w:val="28"/>
        </w:rPr>
        <w:t>
      салықтық емес түсімдер 0 теңге;</w:t>
      </w:r>
    </w:p>
    <w:bookmarkEnd w:id="78"/>
    <w:bookmarkStart w:name="z86" w:id="79"/>
    <w:p>
      <w:pPr>
        <w:spacing w:after="0"/>
        <w:ind w:left="0"/>
        <w:jc w:val="both"/>
      </w:pPr>
      <w:r>
        <w:rPr>
          <w:rFonts w:ascii="Times New Roman"/>
          <w:b w:val="false"/>
          <w:i w:val="false"/>
          <w:color w:val="000000"/>
          <w:sz w:val="28"/>
        </w:rPr>
        <w:t>
      негізгі капиталды сатудан түсетін түсімдер 0 теңге;</w:t>
      </w:r>
    </w:p>
    <w:bookmarkEnd w:id="79"/>
    <w:bookmarkStart w:name="z87" w:id="80"/>
    <w:p>
      <w:pPr>
        <w:spacing w:after="0"/>
        <w:ind w:left="0"/>
        <w:jc w:val="both"/>
      </w:pPr>
      <w:r>
        <w:rPr>
          <w:rFonts w:ascii="Times New Roman"/>
          <w:b w:val="false"/>
          <w:i w:val="false"/>
          <w:color w:val="000000"/>
          <w:sz w:val="28"/>
        </w:rPr>
        <w:t>
      трансферттер түсімдері 39949 мың теңге;</w:t>
      </w:r>
    </w:p>
    <w:bookmarkEnd w:id="80"/>
    <w:bookmarkStart w:name="z88" w:id="81"/>
    <w:p>
      <w:pPr>
        <w:spacing w:after="0"/>
        <w:ind w:left="0"/>
        <w:jc w:val="both"/>
      </w:pPr>
      <w:r>
        <w:rPr>
          <w:rFonts w:ascii="Times New Roman"/>
          <w:b w:val="false"/>
          <w:i w:val="false"/>
          <w:color w:val="000000"/>
          <w:sz w:val="28"/>
        </w:rPr>
        <w:t>
      2) шығындар 44021 мың теңге;</w:t>
      </w:r>
    </w:p>
    <w:bookmarkEnd w:id="81"/>
    <w:bookmarkStart w:name="z89" w:id="82"/>
    <w:p>
      <w:pPr>
        <w:spacing w:after="0"/>
        <w:ind w:left="0"/>
        <w:jc w:val="both"/>
      </w:pPr>
      <w:r>
        <w:rPr>
          <w:rFonts w:ascii="Times New Roman"/>
          <w:b w:val="false"/>
          <w:i w:val="false"/>
          <w:color w:val="000000"/>
          <w:sz w:val="28"/>
        </w:rPr>
        <w:t>
      3) таза бюджеттік кредиттеу 0 теңге, оның ішінде:</w:t>
      </w:r>
    </w:p>
    <w:bookmarkEnd w:id="82"/>
    <w:bookmarkStart w:name="z90" w:id="83"/>
    <w:p>
      <w:pPr>
        <w:spacing w:after="0"/>
        <w:ind w:left="0"/>
        <w:jc w:val="both"/>
      </w:pPr>
      <w:r>
        <w:rPr>
          <w:rFonts w:ascii="Times New Roman"/>
          <w:b w:val="false"/>
          <w:i w:val="false"/>
          <w:color w:val="000000"/>
          <w:sz w:val="28"/>
        </w:rPr>
        <w:t>
      бюджеттік кредиттер 0 теңге;</w:t>
      </w:r>
    </w:p>
    <w:bookmarkEnd w:id="83"/>
    <w:bookmarkStart w:name="z91" w:id="84"/>
    <w:p>
      <w:pPr>
        <w:spacing w:after="0"/>
        <w:ind w:left="0"/>
        <w:jc w:val="both"/>
      </w:pPr>
      <w:r>
        <w:rPr>
          <w:rFonts w:ascii="Times New Roman"/>
          <w:b w:val="false"/>
          <w:i w:val="false"/>
          <w:color w:val="000000"/>
          <w:sz w:val="28"/>
        </w:rPr>
        <w:t>
      бюджеттік кредиттерді өтеу 0 теңге;</w:t>
      </w:r>
    </w:p>
    <w:bookmarkEnd w:id="84"/>
    <w:bookmarkStart w:name="z92" w:id="85"/>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85"/>
    <w:bookmarkStart w:name="z93" w:id="86"/>
    <w:p>
      <w:pPr>
        <w:spacing w:after="0"/>
        <w:ind w:left="0"/>
        <w:jc w:val="both"/>
      </w:pPr>
      <w:r>
        <w:rPr>
          <w:rFonts w:ascii="Times New Roman"/>
          <w:b w:val="false"/>
          <w:i w:val="false"/>
          <w:color w:val="000000"/>
          <w:sz w:val="28"/>
        </w:rPr>
        <w:t>
      қаржылық активтерді сатып алу 0 теңге;</w:t>
      </w:r>
    </w:p>
    <w:bookmarkEnd w:id="86"/>
    <w:bookmarkStart w:name="z94" w:id="8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7"/>
    <w:bookmarkStart w:name="z95" w:id="88"/>
    <w:p>
      <w:pPr>
        <w:spacing w:after="0"/>
        <w:ind w:left="0"/>
        <w:jc w:val="both"/>
      </w:pPr>
      <w:r>
        <w:rPr>
          <w:rFonts w:ascii="Times New Roman"/>
          <w:b w:val="false"/>
          <w:i w:val="false"/>
          <w:color w:val="000000"/>
          <w:sz w:val="28"/>
        </w:rPr>
        <w:t>
      5) бюджет тапшылығы (профициті) (-) 2 мың теңге;</w:t>
      </w:r>
    </w:p>
    <w:bookmarkEnd w:id="88"/>
    <w:bookmarkStart w:name="z96" w:id="89"/>
    <w:p>
      <w:pPr>
        <w:spacing w:after="0"/>
        <w:ind w:left="0"/>
        <w:jc w:val="both"/>
      </w:pPr>
      <w:r>
        <w:rPr>
          <w:rFonts w:ascii="Times New Roman"/>
          <w:b w:val="false"/>
          <w:i w:val="false"/>
          <w:color w:val="000000"/>
          <w:sz w:val="28"/>
        </w:rPr>
        <w:t>
      6) бюджет тапшылығын қаржыландыру (профицитін пайдалану) 2 мың теңге, оның ішінде:</w:t>
      </w:r>
    </w:p>
    <w:bookmarkEnd w:id="89"/>
    <w:bookmarkStart w:name="z97" w:id="90"/>
    <w:p>
      <w:pPr>
        <w:spacing w:after="0"/>
        <w:ind w:left="0"/>
        <w:jc w:val="both"/>
      </w:pPr>
      <w:r>
        <w:rPr>
          <w:rFonts w:ascii="Times New Roman"/>
          <w:b w:val="false"/>
          <w:i w:val="false"/>
          <w:color w:val="000000"/>
          <w:sz w:val="28"/>
        </w:rPr>
        <w:t>
      қарыздар түсімі 0 теңге;</w:t>
      </w:r>
    </w:p>
    <w:bookmarkEnd w:id="90"/>
    <w:bookmarkStart w:name="z98" w:id="91"/>
    <w:p>
      <w:pPr>
        <w:spacing w:after="0"/>
        <w:ind w:left="0"/>
        <w:jc w:val="both"/>
      </w:pPr>
      <w:r>
        <w:rPr>
          <w:rFonts w:ascii="Times New Roman"/>
          <w:b w:val="false"/>
          <w:i w:val="false"/>
          <w:color w:val="000000"/>
          <w:sz w:val="28"/>
        </w:rPr>
        <w:t>
      қарыздарды өтеу 0 теңге;</w:t>
      </w:r>
    </w:p>
    <w:bookmarkEnd w:id="91"/>
    <w:bookmarkStart w:name="z99" w:id="92"/>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92"/>
    <w:bookmarkStart w:name="z100" w:id="93"/>
    <w:p>
      <w:pPr>
        <w:spacing w:after="0"/>
        <w:ind w:left="0"/>
        <w:jc w:val="both"/>
      </w:pPr>
      <w:r>
        <w:rPr>
          <w:rFonts w:ascii="Times New Roman"/>
          <w:b w:val="false"/>
          <w:i w:val="false"/>
          <w:color w:val="000000"/>
          <w:sz w:val="28"/>
        </w:rPr>
        <w:t>
      6. 2022-2024 жылдарға арналған Жансүгіров ауылдық округінің бюджеті тиісінше осы шешімнің 19, 20 және 21-қосымшаларына сәйкес, оның ішінде 2022 жылға келесі көлемдерде бекітілсін:</w:t>
      </w:r>
    </w:p>
    <w:bookmarkEnd w:id="93"/>
    <w:bookmarkStart w:name="z101" w:id="94"/>
    <w:p>
      <w:pPr>
        <w:spacing w:after="0"/>
        <w:ind w:left="0"/>
        <w:jc w:val="both"/>
      </w:pPr>
      <w:r>
        <w:rPr>
          <w:rFonts w:ascii="Times New Roman"/>
          <w:b w:val="false"/>
          <w:i w:val="false"/>
          <w:color w:val="000000"/>
          <w:sz w:val="28"/>
        </w:rPr>
        <w:t>
      1) кірістер 157008 мың теңге, оның ішінде:</w:t>
      </w:r>
    </w:p>
    <w:bookmarkEnd w:id="94"/>
    <w:bookmarkStart w:name="z102" w:id="95"/>
    <w:p>
      <w:pPr>
        <w:spacing w:after="0"/>
        <w:ind w:left="0"/>
        <w:jc w:val="both"/>
      </w:pPr>
      <w:r>
        <w:rPr>
          <w:rFonts w:ascii="Times New Roman"/>
          <w:b w:val="false"/>
          <w:i w:val="false"/>
          <w:color w:val="000000"/>
          <w:sz w:val="28"/>
        </w:rPr>
        <w:t>
      салықтық түсімдер 45412 мың теңге;</w:t>
      </w:r>
    </w:p>
    <w:bookmarkEnd w:id="95"/>
    <w:bookmarkStart w:name="z103" w:id="96"/>
    <w:p>
      <w:pPr>
        <w:spacing w:after="0"/>
        <w:ind w:left="0"/>
        <w:jc w:val="both"/>
      </w:pPr>
      <w:r>
        <w:rPr>
          <w:rFonts w:ascii="Times New Roman"/>
          <w:b w:val="false"/>
          <w:i w:val="false"/>
          <w:color w:val="000000"/>
          <w:sz w:val="28"/>
        </w:rPr>
        <w:t>
      салықтық емес түсімдер 0 теңге;</w:t>
      </w:r>
    </w:p>
    <w:bookmarkEnd w:id="96"/>
    <w:bookmarkStart w:name="z104" w:id="97"/>
    <w:p>
      <w:pPr>
        <w:spacing w:after="0"/>
        <w:ind w:left="0"/>
        <w:jc w:val="both"/>
      </w:pPr>
      <w:r>
        <w:rPr>
          <w:rFonts w:ascii="Times New Roman"/>
          <w:b w:val="false"/>
          <w:i w:val="false"/>
          <w:color w:val="000000"/>
          <w:sz w:val="28"/>
        </w:rPr>
        <w:t>
      негізгі капиталды сатудан түсетін түсімдер 0 теңге;</w:t>
      </w:r>
    </w:p>
    <w:bookmarkEnd w:id="97"/>
    <w:bookmarkStart w:name="z105" w:id="98"/>
    <w:p>
      <w:pPr>
        <w:spacing w:after="0"/>
        <w:ind w:left="0"/>
        <w:jc w:val="both"/>
      </w:pPr>
      <w:r>
        <w:rPr>
          <w:rFonts w:ascii="Times New Roman"/>
          <w:b w:val="false"/>
          <w:i w:val="false"/>
          <w:color w:val="000000"/>
          <w:sz w:val="28"/>
        </w:rPr>
        <w:t>
      трансферттер түсімдері 111596 мың теңге;</w:t>
      </w:r>
    </w:p>
    <w:bookmarkEnd w:id="98"/>
    <w:bookmarkStart w:name="z106" w:id="99"/>
    <w:p>
      <w:pPr>
        <w:spacing w:after="0"/>
        <w:ind w:left="0"/>
        <w:jc w:val="both"/>
      </w:pPr>
      <w:r>
        <w:rPr>
          <w:rFonts w:ascii="Times New Roman"/>
          <w:b w:val="false"/>
          <w:i w:val="false"/>
          <w:color w:val="000000"/>
          <w:sz w:val="28"/>
        </w:rPr>
        <w:t>
      2) шығындар 169042 мың теңге;</w:t>
      </w:r>
    </w:p>
    <w:bookmarkEnd w:id="99"/>
    <w:bookmarkStart w:name="z107" w:id="100"/>
    <w:p>
      <w:pPr>
        <w:spacing w:after="0"/>
        <w:ind w:left="0"/>
        <w:jc w:val="both"/>
      </w:pPr>
      <w:r>
        <w:rPr>
          <w:rFonts w:ascii="Times New Roman"/>
          <w:b w:val="false"/>
          <w:i w:val="false"/>
          <w:color w:val="000000"/>
          <w:sz w:val="28"/>
        </w:rPr>
        <w:t>
      3) таза бюджеттік кредиттеу 0 теңге, оның ішінде:</w:t>
      </w:r>
    </w:p>
    <w:bookmarkEnd w:id="100"/>
    <w:bookmarkStart w:name="z108" w:id="101"/>
    <w:p>
      <w:pPr>
        <w:spacing w:after="0"/>
        <w:ind w:left="0"/>
        <w:jc w:val="both"/>
      </w:pPr>
      <w:r>
        <w:rPr>
          <w:rFonts w:ascii="Times New Roman"/>
          <w:b w:val="false"/>
          <w:i w:val="false"/>
          <w:color w:val="000000"/>
          <w:sz w:val="28"/>
        </w:rPr>
        <w:t>
      бюджеттік кредиттер 0 теңге;</w:t>
      </w:r>
    </w:p>
    <w:bookmarkEnd w:id="101"/>
    <w:bookmarkStart w:name="z109" w:id="102"/>
    <w:p>
      <w:pPr>
        <w:spacing w:after="0"/>
        <w:ind w:left="0"/>
        <w:jc w:val="both"/>
      </w:pPr>
      <w:r>
        <w:rPr>
          <w:rFonts w:ascii="Times New Roman"/>
          <w:b w:val="false"/>
          <w:i w:val="false"/>
          <w:color w:val="000000"/>
          <w:sz w:val="28"/>
        </w:rPr>
        <w:t>
      бюджеттік кредиттерді өтеу 0 теңге;</w:t>
      </w:r>
    </w:p>
    <w:bookmarkEnd w:id="102"/>
    <w:bookmarkStart w:name="z110" w:id="10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03"/>
    <w:bookmarkStart w:name="z111" w:id="104"/>
    <w:p>
      <w:pPr>
        <w:spacing w:after="0"/>
        <w:ind w:left="0"/>
        <w:jc w:val="both"/>
      </w:pPr>
      <w:r>
        <w:rPr>
          <w:rFonts w:ascii="Times New Roman"/>
          <w:b w:val="false"/>
          <w:i w:val="false"/>
          <w:color w:val="000000"/>
          <w:sz w:val="28"/>
        </w:rPr>
        <w:t>
      қаржылық активтерді сатып алу 0 теңге;</w:t>
      </w:r>
    </w:p>
    <w:bookmarkEnd w:id="104"/>
    <w:bookmarkStart w:name="z112" w:id="10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05"/>
    <w:bookmarkStart w:name="z113" w:id="106"/>
    <w:p>
      <w:pPr>
        <w:spacing w:after="0"/>
        <w:ind w:left="0"/>
        <w:jc w:val="both"/>
      </w:pPr>
      <w:r>
        <w:rPr>
          <w:rFonts w:ascii="Times New Roman"/>
          <w:b w:val="false"/>
          <w:i w:val="false"/>
          <w:color w:val="000000"/>
          <w:sz w:val="28"/>
        </w:rPr>
        <w:t>
      5) бюджет тапшылығы (профициті) (-) 12034 мың теңге;</w:t>
      </w:r>
    </w:p>
    <w:bookmarkEnd w:id="106"/>
    <w:bookmarkStart w:name="z114" w:id="107"/>
    <w:p>
      <w:pPr>
        <w:spacing w:after="0"/>
        <w:ind w:left="0"/>
        <w:jc w:val="both"/>
      </w:pPr>
      <w:r>
        <w:rPr>
          <w:rFonts w:ascii="Times New Roman"/>
          <w:b w:val="false"/>
          <w:i w:val="false"/>
          <w:color w:val="000000"/>
          <w:sz w:val="28"/>
        </w:rPr>
        <w:t>
      6) бюджет тапшылығын қаржыландыру (профицитін пайдалану) 12034 мың теңге, оның ішінде:</w:t>
      </w:r>
    </w:p>
    <w:bookmarkEnd w:id="107"/>
    <w:bookmarkStart w:name="z115" w:id="108"/>
    <w:p>
      <w:pPr>
        <w:spacing w:after="0"/>
        <w:ind w:left="0"/>
        <w:jc w:val="both"/>
      </w:pPr>
      <w:r>
        <w:rPr>
          <w:rFonts w:ascii="Times New Roman"/>
          <w:b w:val="false"/>
          <w:i w:val="false"/>
          <w:color w:val="000000"/>
          <w:sz w:val="28"/>
        </w:rPr>
        <w:t>
      қарыздар түсімі 0 теңге;</w:t>
      </w:r>
    </w:p>
    <w:bookmarkEnd w:id="108"/>
    <w:bookmarkStart w:name="z116" w:id="109"/>
    <w:p>
      <w:pPr>
        <w:spacing w:after="0"/>
        <w:ind w:left="0"/>
        <w:jc w:val="both"/>
      </w:pPr>
      <w:r>
        <w:rPr>
          <w:rFonts w:ascii="Times New Roman"/>
          <w:b w:val="false"/>
          <w:i w:val="false"/>
          <w:color w:val="000000"/>
          <w:sz w:val="28"/>
        </w:rPr>
        <w:t>
      қарыздарды өтеу 0 теңге;</w:t>
      </w:r>
    </w:p>
    <w:bookmarkEnd w:id="109"/>
    <w:bookmarkStart w:name="z117" w:id="110"/>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10"/>
    <w:bookmarkStart w:name="z118" w:id="111"/>
    <w:p>
      <w:pPr>
        <w:spacing w:after="0"/>
        <w:ind w:left="0"/>
        <w:jc w:val="both"/>
      </w:pPr>
      <w:r>
        <w:rPr>
          <w:rFonts w:ascii="Times New Roman"/>
          <w:b w:val="false"/>
          <w:i w:val="false"/>
          <w:color w:val="000000"/>
          <w:sz w:val="28"/>
        </w:rPr>
        <w:t>
      7. 2022-2024 жылдарға арналған Қапал ауылдық округінің бюджеті тиісінше осы шешімнің 22, 23 және 24-қосымшаларына сәйкес, оның ішінде 2022 жылға келесі көлемдерде бекітілсін:</w:t>
      </w:r>
    </w:p>
    <w:bookmarkEnd w:id="111"/>
    <w:bookmarkStart w:name="z119" w:id="112"/>
    <w:p>
      <w:pPr>
        <w:spacing w:after="0"/>
        <w:ind w:left="0"/>
        <w:jc w:val="both"/>
      </w:pPr>
      <w:r>
        <w:rPr>
          <w:rFonts w:ascii="Times New Roman"/>
          <w:b w:val="false"/>
          <w:i w:val="false"/>
          <w:color w:val="000000"/>
          <w:sz w:val="28"/>
        </w:rPr>
        <w:t>
      1) кірістер 60376 мың теңге, оның ішінде:</w:t>
      </w:r>
    </w:p>
    <w:bookmarkEnd w:id="112"/>
    <w:bookmarkStart w:name="z120" w:id="113"/>
    <w:p>
      <w:pPr>
        <w:spacing w:after="0"/>
        <w:ind w:left="0"/>
        <w:jc w:val="both"/>
      </w:pPr>
      <w:r>
        <w:rPr>
          <w:rFonts w:ascii="Times New Roman"/>
          <w:b w:val="false"/>
          <w:i w:val="false"/>
          <w:color w:val="000000"/>
          <w:sz w:val="28"/>
        </w:rPr>
        <w:t>
      салықтық түсімдер 11720 мың теңге;</w:t>
      </w:r>
    </w:p>
    <w:bookmarkEnd w:id="113"/>
    <w:bookmarkStart w:name="z121" w:id="114"/>
    <w:p>
      <w:pPr>
        <w:spacing w:after="0"/>
        <w:ind w:left="0"/>
        <w:jc w:val="both"/>
      </w:pPr>
      <w:r>
        <w:rPr>
          <w:rFonts w:ascii="Times New Roman"/>
          <w:b w:val="false"/>
          <w:i w:val="false"/>
          <w:color w:val="000000"/>
          <w:sz w:val="28"/>
        </w:rPr>
        <w:t>
      салықтық емес түсімдер 0 теңге;</w:t>
      </w:r>
    </w:p>
    <w:bookmarkEnd w:id="114"/>
    <w:bookmarkStart w:name="z122" w:id="115"/>
    <w:p>
      <w:pPr>
        <w:spacing w:after="0"/>
        <w:ind w:left="0"/>
        <w:jc w:val="both"/>
      </w:pPr>
      <w:r>
        <w:rPr>
          <w:rFonts w:ascii="Times New Roman"/>
          <w:b w:val="false"/>
          <w:i w:val="false"/>
          <w:color w:val="000000"/>
          <w:sz w:val="28"/>
        </w:rPr>
        <w:t>
      негізгі капиталды сатудан түсетін түсімдер 0 теңге;</w:t>
      </w:r>
    </w:p>
    <w:bookmarkEnd w:id="115"/>
    <w:bookmarkStart w:name="z123" w:id="116"/>
    <w:p>
      <w:pPr>
        <w:spacing w:after="0"/>
        <w:ind w:left="0"/>
        <w:jc w:val="both"/>
      </w:pPr>
      <w:r>
        <w:rPr>
          <w:rFonts w:ascii="Times New Roman"/>
          <w:b w:val="false"/>
          <w:i w:val="false"/>
          <w:color w:val="000000"/>
          <w:sz w:val="28"/>
        </w:rPr>
        <w:t>
      трансферттер түсімдері 48656 мың теңге;</w:t>
      </w:r>
    </w:p>
    <w:bookmarkEnd w:id="116"/>
    <w:bookmarkStart w:name="z124" w:id="117"/>
    <w:p>
      <w:pPr>
        <w:spacing w:after="0"/>
        <w:ind w:left="0"/>
        <w:jc w:val="both"/>
      </w:pPr>
      <w:r>
        <w:rPr>
          <w:rFonts w:ascii="Times New Roman"/>
          <w:b w:val="false"/>
          <w:i w:val="false"/>
          <w:color w:val="000000"/>
          <w:sz w:val="28"/>
        </w:rPr>
        <w:t>
      2) шығындар 63070 мың теңге;</w:t>
      </w:r>
    </w:p>
    <w:bookmarkEnd w:id="117"/>
    <w:bookmarkStart w:name="z125" w:id="118"/>
    <w:p>
      <w:pPr>
        <w:spacing w:after="0"/>
        <w:ind w:left="0"/>
        <w:jc w:val="both"/>
      </w:pPr>
      <w:r>
        <w:rPr>
          <w:rFonts w:ascii="Times New Roman"/>
          <w:b w:val="false"/>
          <w:i w:val="false"/>
          <w:color w:val="000000"/>
          <w:sz w:val="28"/>
        </w:rPr>
        <w:t>
      3) таза бюджеттік кредиттеу 0 теңге, оның ішінде:</w:t>
      </w:r>
    </w:p>
    <w:bookmarkEnd w:id="118"/>
    <w:bookmarkStart w:name="z126" w:id="119"/>
    <w:p>
      <w:pPr>
        <w:spacing w:after="0"/>
        <w:ind w:left="0"/>
        <w:jc w:val="both"/>
      </w:pPr>
      <w:r>
        <w:rPr>
          <w:rFonts w:ascii="Times New Roman"/>
          <w:b w:val="false"/>
          <w:i w:val="false"/>
          <w:color w:val="000000"/>
          <w:sz w:val="28"/>
        </w:rPr>
        <w:t>
      бюджеттік кредиттер 0 теңге;</w:t>
      </w:r>
    </w:p>
    <w:bookmarkEnd w:id="119"/>
    <w:bookmarkStart w:name="z127" w:id="120"/>
    <w:p>
      <w:pPr>
        <w:spacing w:after="0"/>
        <w:ind w:left="0"/>
        <w:jc w:val="both"/>
      </w:pPr>
      <w:r>
        <w:rPr>
          <w:rFonts w:ascii="Times New Roman"/>
          <w:b w:val="false"/>
          <w:i w:val="false"/>
          <w:color w:val="000000"/>
          <w:sz w:val="28"/>
        </w:rPr>
        <w:t>
      бюджеттік кредиттерді өтеу 0 теңге;</w:t>
      </w:r>
    </w:p>
    <w:bookmarkEnd w:id="120"/>
    <w:bookmarkStart w:name="z128" w:id="12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21"/>
    <w:bookmarkStart w:name="z129" w:id="122"/>
    <w:p>
      <w:pPr>
        <w:spacing w:after="0"/>
        <w:ind w:left="0"/>
        <w:jc w:val="both"/>
      </w:pPr>
      <w:r>
        <w:rPr>
          <w:rFonts w:ascii="Times New Roman"/>
          <w:b w:val="false"/>
          <w:i w:val="false"/>
          <w:color w:val="000000"/>
          <w:sz w:val="28"/>
        </w:rPr>
        <w:t>
      қаржылық активтерді сатып алу 0 теңге;</w:t>
      </w:r>
    </w:p>
    <w:bookmarkEnd w:id="122"/>
    <w:bookmarkStart w:name="z130" w:id="12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3"/>
    <w:bookmarkStart w:name="z131" w:id="124"/>
    <w:p>
      <w:pPr>
        <w:spacing w:after="0"/>
        <w:ind w:left="0"/>
        <w:jc w:val="both"/>
      </w:pPr>
      <w:r>
        <w:rPr>
          <w:rFonts w:ascii="Times New Roman"/>
          <w:b w:val="false"/>
          <w:i w:val="false"/>
          <w:color w:val="000000"/>
          <w:sz w:val="28"/>
        </w:rPr>
        <w:t>
      5) бюджет тапшылығы (профициті) (-) 2694 мың теңге;</w:t>
      </w:r>
    </w:p>
    <w:bookmarkEnd w:id="124"/>
    <w:bookmarkStart w:name="z132" w:id="125"/>
    <w:p>
      <w:pPr>
        <w:spacing w:after="0"/>
        <w:ind w:left="0"/>
        <w:jc w:val="both"/>
      </w:pPr>
      <w:r>
        <w:rPr>
          <w:rFonts w:ascii="Times New Roman"/>
          <w:b w:val="false"/>
          <w:i w:val="false"/>
          <w:color w:val="000000"/>
          <w:sz w:val="28"/>
        </w:rPr>
        <w:t>
      6) бюджет тапшылығын қаржыландыру (профицитін пайдалану) 2694 мың теңге, оның ішінде:</w:t>
      </w:r>
    </w:p>
    <w:bookmarkEnd w:id="125"/>
    <w:bookmarkStart w:name="z133" w:id="126"/>
    <w:p>
      <w:pPr>
        <w:spacing w:after="0"/>
        <w:ind w:left="0"/>
        <w:jc w:val="both"/>
      </w:pPr>
      <w:r>
        <w:rPr>
          <w:rFonts w:ascii="Times New Roman"/>
          <w:b w:val="false"/>
          <w:i w:val="false"/>
          <w:color w:val="000000"/>
          <w:sz w:val="28"/>
        </w:rPr>
        <w:t>
      қарыздар түсімі 0 теңге;</w:t>
      </w:r>
    </w:p>
    <w:bookmarkEnd w:id="126"/>
    <w:bookmarkStart w:name="z134" w:id="127"/>
    <w:p>
      <w:pPr>
        <w:spacing w:after="0"/>
        <w:ind w:left="0"/>
        <w:jc w:val="both"/>
      </w:pPr>
      <w:r>
        <w:rPr>
          <w:rFonts w:ascii="Times New Roman"/>
          <w:b w:val="false"/>
          <w:i w:val="false"/>
          <w:color w:val="000000"/>
          <w:sz w:val="28"/>
        </w:rPr>
        <w:t>
      қарыздарды өтеу 0 теңге;</w:t>
      </w:r>
    </w:p>
    <w:bookmarkEnd w:id="127"/>
    <w:bookmarkStart w:name="z135" w:id="128"/>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28"/>
    <w:bookmarkStart w:name="z136" w:id="129"/>
    <w:p>
      <w:pPr>
        <w:spacing w:after="0"/>
        <w:ind w:left="0"/>
        <w:jc w:val="both"/>
      </w:pPr>
      <w:r>
        <w:rPr>
          <w:rFonts w:ascii="Times New Roman"/>
          <w:b w:val="false"/>
          <w:i w:val="false"/>
          <w:color w:val="000000"/>
          <w:sz w:val="28"/>
        </w:rPr>
        <w:t>
      8. 2022-2024 жылдарға арналған Қаракөз ауылдық округінің бюджеті тиісінше осы шешімнің 25, 26 және 27-қосымшаларына сәйкес, оның ішінде 2022 жылға келесі көлемдерде бекітілсін:</w:t>
      </w:r>
    </w:p>
    <w:bookmarkEnd w:id="129"/>
    <w:bookmarkStart w:name="z137" w:id="130"/>
    <w:p>
      <w:pPr>
        <w:spacing w:after="0"/>
        <w:ind w:left="0"/>
        <w:jc w:val="both"/>
      </w:pPr>
      <w:r>
        <w:rPr>
          <w:rFonts w:ascii="Times New Roman"/>
          <w:b w:val="false"/>
          <w:i w:val="false"/>
          <w:color w:val="000000"/>
          <w:sz w:val="28"/>
        </w:rPr>
        <w:t>
      1) кірістер 72046 мың теңге, оның ішінде:</w:t>
      </w:r>
    </w:p>
    <w:bookmarkEnd w:id="130"/>
    <w:bookmarkStart w:name="z138" w:id="131"/>
    <w:p>
      <w:pPr>
        <w:spacing w:after="0"/>
        <w:ind w:left="0"/>
        <w:jc w:val="both"/>
      </w:pPr>
      <w:r>
        <w:rPr>
          <w:rFonts w:ascii="Times New Roman"/>
          <w:b w:val="false"/>
          <w:i w:val="false"/>
          <w:color w:val="000000"/>
          <w:sz w:val="28"/>
        </w:rPr>
        <w:t>
      салықтық түсімдер 3920 мың теңге;</w:t>
      </w:r>
    </w:p>
    <w:bookmarkEnd w:id="131"/>
    <w:bookmarkStart w:name="z139" w:id="132"/>
    <w:p>
      <w:pPr>
        <w:spacing w:after="0"/>
        <w:ind w:left="0"/>
        <w:jc w:val="both"/>
      </w:pPr>
      <w:r>
        <w:rPr>
          <w:rFonts w:ascii="Times New Roman"/>
          <w:b w:val="false"/>
          <w:i w:val="false"/>
          <w:color w:val="000000"/>
          <w:sz w:val="28"/>
        </w:rPr>
        <w:t>
      салықтық емес түсімдер 0 теңге;</w:t>
      </w:r>
    </w:p>
    <w:bookmarkEnd w:id="132"/>
    <w:bookmarkStart w:name="z140" w:id="133"/>
    <w:p>
      <w:pPr>
        <w:spacing w:after="0"/>
        <w:ind w:left="0"/>
        <w:jc w:val="both"/>
      </w:pPr>
      <w:r>
        <w:rPr>
          <w:rFonts w:ascii="Times New Roman"/>
          <w:b w:val="false"/>
          <w:i w:val="false"/>
          <w:color w:val="000000"/>
          <w:sz w:val="28"/>
        </w:rPr>
        <w:t>
      негізгі капиталды сатудан түсетін түсімдер 0 теңге;</w:t>
      </w:r>
    </w:p>
    <w:bookmarkEnd w:id="133"/>
    <w:bookmarkStart w:name="z141" w:id="134"/>
    <w:p>
      <w:pPr>
        <w:spacing w:after="0"/>
        <w:ind w:left="0"/>
        <w:jc w:val="both"/>
      </w:pPr>
      <w:r>
        <w:rPr>
          <w:rFonts w:ascii="Times New Roman"/>
          <w:b w:val="false"/>
          <w:i w:val="false"/>
          <w:color w:val="000000"/>
          <w:sz w:val="28"/>
        </w:rPr>
        <w:t>
      трансферттер түсімдері 68126 мың теңге;</w:t>
      </w:r>
    </w:p>
    <w:bookmarkEnd w:id="134"/>
    <w:bookmarkStart w:name="z142" w:id="135"/>
    <w:p>
      <w:pPr>
        <w:spacing w:after="0"/>
        <w:ind w:left="0"/>
        <w:jc w:val="both"/>
      </w:pPr>
      <w:r>
        <w:rPr>
          <w:rFonts w:ascii="Times New Roman"/>
          <w:b w:val="false"/>
          <w:i w:val="false"/>
          <w:color w:val="000000"/>
          <w:sz w:val="28"/>
        </w:rPr>
        <w:t>
      2) шығындар 72070 мың теңге;</w:t>
      </w:r>
    </w:p>
    <w:bookmarkEnd w:id="135"/>
    <w:bookmarkStart w:name="z143" w:id="136"/>
    <w:p>
      <w:pPr>
        <w:spacing w:after="0"/>
        <w:ind w:left="0"/>
        <w:jc w:val="both"/>
      </w:pPr>
      <w:r>
        <w:rPr>
          <w:rFonts w:ascii="Times New Roman"/>
          <w:b w:val="false"/>
          <w:i w:val="false"/>
          <w:color w:val="000000"/>
          <w:sz w:val="28"/>
        </w:rPr>
        <w:t>
      3) таза бюджеттік кредиттеу 0 теңге, оның ішінде:</w:t>
      </w:r>
    </w:p>
    <w:bookmarkEnd w:id="136"/>
    <w:bookmarkStart w:name="z144" w:id="137"/>
    <w:p>
      <w:pPr>
        <w:spacing w:after="0"/>
        <w:ind w:left="0"/>
        <w:jc w:val="both"/>
      </w:pPr>
      <w:r>
        <w:rPr>
          <w:rFonts w:ascii="Times New Roman"/>
          <w:b w:val="false"/>
          <w:i w:val="false"/>
          <w:color w:val="000000"/>
          <w:sz w:val="28"/>
        </w:rPr>
        <w:t>
      бюджеттік кредиттер 0 теңге;</w:t>
      </w:r>
    </w:p>
    <w:bookmarkEnd w:id="137"/>
    <w:bookmarkStart w:name="z145" w:id="138"/>
    <w:p>
      <w:pPr>
        <w:spacing w:after="0"/>
        <w:ind w:left="0"/>
        <w:jc w:val="both"/>
      </w:pPr>
      <w:r>
        <w:rPr>
          <w:rFonts w:ascii="Times New Roman"/>
          <w:b w:val="false"/>
          <w:i w:val="false"/>
          <w:color w:val="000000"/>
          <w:sz w:val="28"/>
        </w:rPr>
        <w:t>
      бюджеттік кредиттерді өтеу 0 теңге;</w:t>
      </w:r>
    </w:p>
    <w:bookmarkEnd w:id="138"/>
    <w:bookmarkStart w:name="z146" w:id="139"/>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39"/>
    <w:bookmarkStart w:name="z147" w:id="140"/>
    <w:p>
      <w:pPr>
        <w:spacing w:after="0"/>
        <w:ind w:left="0"/>
        <w:jc w:val="both"/>
      </w:pPr>
      <w:r>
        <w:rPr>
          <w:rFonts w:ascii="Times New Roman"/>
          <w:b w:val="false"/>
          <w:i w:val="false"/>
          <w:color w:val="000000"/>
          <w:sz w:val="28"/>
        </w:rPr>
        <w:t>
      қаржылық активтерді сатып алу 0 теңге;</w:t>
      </w:r>
    </w:p>
    <w:bookmarkEnd w:id="140"/>
    <w:bookmarkStart w:name="z148" w:id="141"/>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1"/>
    <w:bookmarkStart w:name="z149" w:id="142"/>
    <w:p>
      <w:pPr>
        <w:spacing w:after="0"/>
        <w:ind w:left="0"/>
        <w:jc w:val="both"/>
      </w:pPr>
      <w:r>
        <w:rPr>
          <w:rFonts w:ascii="Times New Roman"/>
          <w:b w:val="false"/>
          <w:i w:val="false"/>
          <w:color w:val="000000"/>
          <w:sz w:val="28"/>
        </w:rPr>
        <w:t>
      5) бюджет тапшылығы (профициті) (-) 24 мың теңге;</w:t>
      </w:r>
    </w:p>
    <w:bookmarkEnd w:id="142"/>
    <w:bookmarkStart w:name="z150" w:id="143"/>
    <w:p>
      <w:pPr>
        <w:spacing w:after="0"/>
        <w:ind w:left="0"/>
        <w:jc w:val="both"/>
      </w:pPr>
      <w:r>
        <w:rPr>
          <w:rFonts w:ascii="Times New Roman"/>
          <w:b w:val="false"/>
          <w:i w:val="false"/>
          <w:color w:val="000000"/>
          <w:sz w:val="28"/>
        </w:rPr>
        <w:t>
      6) бюджет тапшылығын қаржыландыру (профицитін пайдалану) 24 мың теңге, оның ішінде:</w:t>
      </w:r>
    </w:p>
    <w:bookmarkEnd w:id="143"/>
    <w:bookmarkStart w:name="z151" w:id="144"/>
    <w:p>
      <w:pPr>
        <w:spacing w:after="0"/>
        <w:ind w:left="0"/>
        <w:jc w:val="both"/>
      </w:pPr>
      <w:r>
        <w:rPr>
          <w:rFonts w:ascii="Times New Roman"/>
          <w:b w:val="false"/>
          <w:i w:val="false"/>
          <w:color w:val="000000"/>
          <w:sz w:val="28"/>
        </w:rPr>
        <w:t>
      қарыздар түсімі 0 теңге;</w:t>
      </w:r>
    </w:p>
    <w:bookmarkEnd w:id="144"/>
    <w:bookmarkStart w:name="z152" w:id="145"/>
    <w:p>
      <w:pPr>
        <w:spacing w:after="0"/>
        <w:ind w:left="0"/>
        <w:jc w:val="both"/>
      </w:pPr>
      <w:r>
        <w:rPr>
          <w:rFonts w:ascii="Times New Roman"/>
          <w:b w:val="false"/>
          <w:i w:val="false"/>
          <w:color w:val="000000"/>
          <w:sz w:val="28"/>
        </w:rPr>
        <w:t>
      қарыздарды өтеу 0 теңге;</w:t>
      </w:r>
    </w:p>
    <w:bookmarkEnd w:id="145"/>
    <w:bookmarkStart w:name="z153" w:id="146"/>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46"/>
    <w:bookmarkStart w:name="z154" w:id="147"/>
    <w:p>
      <w:pPr>
        <w:spacing w:after="0"/>
        <w:ind w:left="0"/>
        <w:jc w:val="both"/>
      </w:pPr>
      <w:r>
        <w:rPr>
          <w:rFonts w:ascii="Times New Roman"/>
          <w:b w:val="false"/>
          <w:i w:val="false"/>
          <w:color w:val="000000"/>
          <w:sz w:val="28"/>
        </w:rPr>
        <w:t>
      9. 2022-2024 жылдарға арналған Қарасу ауылдық округінің бюджеті тиісінше осы шешімнің 28, 29 және 30-қосымшаларына сәйкес, оның ішінде 2022 жылға келесі көлемдерде бекітілсін:</w:t>
      </w:r>
    </w:p>
    <w:bookmarkEnd w:id="147"/>
    <w:bookmarkStart w:name="z155" w:id="148"/>
    <w:p>
      <w:pPr>
        <w:spacing w:after="0"/>
        <w:ind w:left="0"/>
        <w:jc w:val="both"/>
      </w:pPr>
      <w:r>
        <w:rPr>
          <w:rFonts w:ascii="Times New Roman"/>
          <w:b w:val="false"/>
          <w:i w:val="false"/>
          <w:color w:val="000000"/>
          <w:sz w:val="28"/>
        </w:rPr>
        <w:t>
      1) кірістер 51057 мың теңге, оның ішінде:</w:t>
      </w:r>
    </w:p>
    <w:bookmarkEnd w:id="148"/>
    <w:bookmarkStart w:name="z156" w:id="149"/>
    <w:p>
      <w:pPr>
        <w:spacing w:after="0"/>
        <w:ind w:left="0"/>
        <w:jc w:val="both"/>
      </w:pPr>
      <w:r>
        <w:rPr>
          <w:rFonts w:ascii="Times New Roman"/>
          <w:b w:val="false"/>
          <w:i w:val="false"/>
          <w:color w:val="000000"/>
          <w:sz w:val="28"/>
        </w:rPr>
        <w:t>
      салықтық түсімдер 5430 мың теңге;</w:t>
      </w:r>
    </w:p>
    <w:bookmarkEnd w:id="149"/>
    <w:bookmarkStart w:name="z157" w:id="150"/>
    <w:p>
      <w:pPr>
        <w:spacing w:after="0"/>
        <w:ind w:left="0"/>
        <w:jc w:val="both"/>
      </w:pPr>
      <w:r>
        <w:rPr>
          <w:rFonts w:ascii="Times New Roman"/>
          <w:b w:val="false"/>
          <w:i w:val="false"/>
          <w:color w:val="000000"/>
          <w:sz w:val="28"/>
        </w:rPr>
        <w:t>
      салықтық емес түсімдер 0 теңге;</w:t>
      </w:r>
    </w:p>
    <w:bookmarkEnd w:id="150"/>
    <w:bookmarkStart w:name="z158" w:id="151"/>
    <w:p>
      <w:pPr>
        <w:spacing w:after="0"/>
        <w:ind w:left="0"/>
        <w:jc w:val="both"/>
      </w:pPr>
      <w:r>
        <w:rPr>
          <w:rFonts w:ascii="Times New Roman"/>
          <w:b w:val="false"/>
          <w:i w:val="false"/>
          <w:color w:val="000000"/>
          <w:sz w:val="28"/>
        </w:rPr>
        <w:t>
      негізгі капиталды сатудан түсетін түсімдер 0 теңге;</w:t>
      </w:r>
    </w:p>
    <w:bookmarkEnd w:id="151"/>
    <w:bookmarkStart w:name="z159" w:id="152"/>
    <w:p>
      <w:pPr>
        <w:spacing w:after="0"/>
        <w:ind w:left="0"/>
        <w:jc w:val="both"/>
      </w:pPr>
      <w:r>
        <w:rPr>
          <w:rFonts w:ascii="Times New Roman"/>
          <w:b w:val="false"/>
          <w:i w:val="false"/>
          <w:color w:val="000000"/>
          <w:sz w:val="28"/>
        </w:rPr>
        <w:t>
      трансферттер түсімдері 45627 мың теңге;</w:t>
      </w:r>
    </w:p>
    <w:bookmarkEnd w:id="152"/>
    <w:bookmarkStart w:name="z160" w:id="153"/>
    <w:p>
      <w:pPr>
        <w:spacing w:after="0"/>
        <w:ind w:left="0"/>
        <w:jc w:val="both"/>
      </w:pPr>
      <w:r>
        <w:rPr>
          <w:rFonts w:ascii="Times New Roman"/>
          <w:b w:val="false"/>
          <w:i w:val="false"/>
          <w:color w:val="000000"/>
          <w:sz w:val="28"/>
        </w:rPr>
        <w:t>
      2) шығындар 51257 мың теңге;</w:t>
      </w:r>
    </w:p>
    <w:bookmarkEnd w:id="153"/>
    <w:bookmarkStart w:name="z161" w:id="154"/>
    <w:p>
      <w:pPr>
        <w:spacing w:after="0"/>
        <w:ind w:left="0"/>
        <w:jc w:val="both"/>
      </w:pPr>
      <w:r>
        <w:rPr>
          <w:rFonts w:ascii="Times New Roman"/>
          <w:b w:val="false"/>
          <w:i w:val="false"/>
          <w:color w:val="000000"/>
          <w:sz w:val="28"/>
        </w:rPr>
        <w:t>
      3) таза бюджеттік кредиттеу 0 теңге, оның ішінде:</w:t>
      </w:r>
    </w:p>
    <w:bookmarkEnd w:id="154"/>
    <w:bookmarkStart w:name="z162" w:id="155"/>
    <w:p>
      <w:pPr>
        <w:spacing w:after="0"/>
        <w:ind w:left="0"/>
        <w:jc w:val="both"/>
      </w:pPr>
      <w:r>
        <w:rPr>
          <w:rFonts w:ascii="Times New Roman"/>
          <w:b w:val="false"/>
          <w:i w:val="false"/>
          <w:color w:val="000000"/>
          <w:sz w:val="28"/>
        </w:rPr>
        <w:t>
      бюджеттік кредиттер 0 теңге;</w:t>
      </w:r>
    </w:p>
    <w:bookmarkEnd w:id="155"/>
    <w:bookmarkStart w:name="z163" w:id="156"/>
    <w:p>
      <w:pPr>
        <w:spacing w:after="0"/>
        <w:ind w:left="0"/>
        <w:jc w:val="both"/>
      </w:pPr>
      <w:r>
        <w:rPr>
          <w:rFonts w:ascii="Times New Roman"/>
          <w:b w:val="false"/>
          <w:i w:val="false"/>
          <w:color w:val="000000"/>
          <w:sz w:val="28"/>
        </w:rPr>
        <w:t>
      бюджеттік кредиттерді өтеу 0 теңге;</w:t>
      </w:r>
    </w:p>
    <w:bookmarkEnd w:id="156"/>
    <w:bookmarkStart w:name="z164" w:id="157"/>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57"/>
    <w:bookmarkStart w:name="z165" w:id="158"/>
    <w:p>
      <w:pPr>
        <w:spacing w:after="0"/>
        <w:ind w:left="0"/>
        <w:jc w:val="both"/>
      </w:pPr>
      <w:r>
        <w:rPr>
          <w:rFonts w:ascii="Times New Roman"/>
          <w:b w:val="false"/>
          <w:i w:val="false"/>
          <w:color w:val="000000"/>
          <w:sz w:val="28"/>
        </w:rPr>
        <w:t>
      қаржылық активтерді сатып алу 0 теңге;</w:t>
      </w:r>
    </w:p>
    <w:bookmarkEnd w:id="158"/>
    <w:bookmarkStart w:name="z166" w:id="159"/>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9"/>
    <w:bookmarkStart w:name="z167" w:id="160"/>
    <w:p>
      <w:pPr>
        <w:spacing w:after="0"/>
        <w:ind w:left="0"/>
        <w:jc w:val="both"/>
      </w:pPr>
      <w:r>
        <w:rPr>
          <w:rFonts w:ascii="Times New Roman"/>
          <w:b w:val="false"/>
          <w:i w:val="false"/>
          <w:color w:val="000000"/>
          <w:sz w:val="28"/>
        </w:rPr>
        <w:t>
      5) бюджет тапшылығы (профициті) (-) 200 мың теңге;</w:t>
      </w:r>
    </w:p>
    <w:bookmarkEnd w:id="160"/>
    <w:bookmarkStart w:name="z168" w:id="161"/>
    <w:p>
      <w:pPr>
        <w:spacing w:after="0"/>
        <w:ind w:left="0"/>
        <w:jc w:val="both"/>
      </w:pPr>
      <w:r>
        <w:rPr>
          <w:rFonts w:ascii="Times New Roman"/>
          <w:b w:val="false"/>
          <w:i w:val="false"/>
          <w:color w:val="000000"/>
          <w:sz w:val="28"/>
        </w:rPr>
        <w:t>
      6) бюджет тапшылығын қаржыландыру (профицитін пайдалану) 200 мың теңге, оның ішінде:</w:t>
      </w:r>
    </w:p>
    <w:bookmarkEnd w:id="161"/>
    <w:bookmarkStart w:name="z169" w:id="162"/>
    <w:p>
      <w:pPr>
        <w:spacing w:after="0"/>
        <w:ind w:left="0"/>
        <w:jc w:val="both"/>
      </w:pPr>
      <w:r>
        <w:rPr>
          <w:rFonts w:ascii="Times New Roman"/>
          <w:b w:val="false"/>
          <w:i w:val="false"/>
          <w:color w:val="000000"/>
          <w:sz w:val="28"/>
        </w:rPr>
        <w:t>
      қарыздар түсімі 0 теңге;</w:t>
      </w:r>
    </w:p>
    <w:bookmarkEnd w:id="162"/>
    <w:bookmarkStart w:name="z170" w:id="163"/>
    <w:p>
      <w:pPr>
        <w:spacing w:after="0"/>
        <w:ind w:left="0"/>
        <w:jc w:val="both"/>
      </w:pPr>
      <w:r>
        <w:rPr>
          <w:rFonts w:ascii="Times New Roman"/>
          <w:b w:val="false"/>
          <w:i w:val="false"/>
          <w:color w:val="000000"/>
          <w:sz w:val="28"/>
        </w:rPr>
        <w:t>
      қарыздарды өтеу 0 теңге;</w:t>
      </w:r>
    </w:p>
    <w:bookmarkEnd w:id="163"/>
    <w:bookmarkStart w:name="z171" w:id="164"/>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64"/>
    <w:bookmarkStart w:name="z172" w:id="165"/>
    <w:p>
      <w:pPr>
        <w:spacing w:after="0"/>
        <w:ind w:left="0"/>
        <w:jc w:val="both"/>
      </w:pPr>
      <w:r>
        <w:rPr>
          <w:rFonts w:ascii="Times New Roman"/>
          <w:b w:val="false"/>
          <w:i w:val="false"/>
          <w:color w:val="000000"/>
          <w:sz w:val="28"/>
        </w:rPr>
        <w:t>
      10. 2022-2024 жылдарға арналған Қызылағаш ауылдық округінің бюджеті тиісінше осы шешімнің 37, 38 және 39-қосымшаларына сәйкес, оның ішінде 2022 жылға келесі көлемдерде бекітілсін:</w:t>
      </w:r>
    </w:p>
    <w:bookmarkEnd w:id="165"/>
    <w:bookmarkStart w:name="z173" w:id="166"/>
    <w:p>
      <w:pPr>
        <w:spacing w:after="0"/>
        <w:ind w:left="0"/>
        <w:jc w:val="both"/>
      </w:pPr>
      <w:r>
        <w:rPr>
          <w:rFonts w:ascii="Times New Roman"/>
          <w:b w:val="false"/>
          <w:i w:val="false"/>
          <w:color w:val="000000"/>
          <w:sz w:val="28"/>
        </w:rPr>
        <w:t>
      1) кірістер 53940 мың теңге, оның ішінде:</w:t>
      </w:r>
    </w:p>
    <w:bookmarkEnd w:id="166"/>
    <w:bookmarkStart w:name="z174" w:id="167"/>
    <w:p>
      <w:pPr>
        <w:spacing w:after="0"/>
        <w:ind w:left="0"/>
        <w:jc w:val="both"/>
      </w:pPr>
      <w:r>
        <w:rPr>
          <w:rFonts w:ascii="Times New Roman"/>
          <w:b w:val="false"/>
          <w:i w:val="false"/>
          <w:color w:val="000000"/>
          <w:sz w:val="28"/>
        </w:rPr>
        <w:t>
      салықтық түсімдер 10390 мың теңге;</w:t>
      </w:r>
    </w:p>
    <w:bookmarkEnd w:id="167"/>
    <w:bookmarkStart w:name="z175" w:id="168"/>
    <w:p>
      <w:pPr>
        <w:spacing w:after="0"/>
        <w:ind w:left="0"/>
        <w:jc w:val="both"/>
      </w:pPr>
      <w:r>
        <w:rPr>
          <w:rFonts w:ascii="Times New Roman"/>
          <w:b w:val="false"/>
          <w:i w:val="false"/>
          <w:color w:val="000000"/>
          <w:sz w:val="28"/>
        </w:rPr>
        <w:t>
      салықтық емес түсімдер 0 теңге;</w:t>
      </w:r>
    </w:p>
    <w:bookmarkEnd w:id="168"/>
    <w:bookmarkStart w:name="z176" w:id="169"/>
    <w:p>
      <w:pPr>
        <w:spacing w:after="0"/>
        <w:ind w:left="0"/>
        <w:jc w:val="both"/>
      </w:pPr>
      <w:r>
        <w:rPr>
          <w:rFonts w:ascii="Times New Roman"/>
          <w:b w:val="false"/>
          <w:i w:val="false"/>
          <w:color w:val="000000"/>
          <w:sz w:val="28"/>
        </w:rPr>
        <w:t>
      негізгі капиталды сатудан түсетін түсімдер 0 теңге;</w:t>
      </w:r>
    </w:p>
    <w:bookmarkEnd w:id="169"/>
    <w:bookmarkStart w:name="z177" w:id="170"/>
    <w:p>
      <w:pPr>
        <w:spacing w:after="0"/>
        <w:ind w:left="0"/>
        <w:jc w:val="both"/>
      </w:pPr>
      <w:r>
        <w:rPr>
          <w:rFonts w:ascii="Times New Roman"/>
          <w:b w:val="false"/>
          <w:i w:val="false"/>
          <w:color w:val="000000"/>
          <w:sz w:val="28"/>
        </w:rPr>
        <w:t>
      трансферттер түсімдері 43550 мың теңге,</w:t>
      </w:r>
    </w:p>
    <w:bookmarkEnd w:id="170"/>
    <w:bookmarkStart w:name="z178" w:id="171"/>
    <w:p>
      <w:pPr>
        <w:spacing w:after="0"/>
        <w:ind w:left="0"/>
        <w:jc w:val="both"/>
      </w:pPr>
      <w:r>
        <w:rPr>
          <w:rFonts w:ascii="Times New Roman"/>
          <w:b w:val="false"/>
          <w:i w:val="false"/>
          <w:color w:val="000000"/>
          <w:sz w:val="28"/>
        </w:rPr>
        <w:t>
      2) шығындар 59300 мың теңге;</w:t>
      </w:r>
    </w:p>
    <w:bookmarkEnd w:id="171"/>
    <w:bookmarkStart w:name="z179" w:id="172"/>
    <w:p>
      <w:pPr>
        <w:spacing w:after="0"/>
        <w:ind w:left="0"/>
        <w:jc w:val="both"/>
      </w:pPr>
      <w:r>
        <w:rPr>
          <w:rFonts w:ascii="Times New Roman"/>
          <w:b w:val="false"/>
          <w:i w:val="false"/>
          <w:color w:val="000000"/>
          <w:sz w:val="28"/>
        </w:rPr>
        <w:t>
      3) таза бюджеттік кредиттеу 0 теңге, оның ішінде:</w:t>
      </w:r>
    </w:p>
    <w:bookmarkEnd w:id="172"/>
    <w:bookmarkStart w:name="z180" w:id="173"/>
    <w:p>
      <w:pPr>
        <w:spacing w:after="0"/>
        <w:ind w:left="0"/>
        <w:jc w:val="both"/>
      </w:pPr>
      <w:r>
        <w:rPr>
          <w:rFonts w:ascii="Times New Roman"/>
          <w:b w:val="false"/>
          <w:i w:val="false"/>
          <w:color w:val="000000"/>
          <w:sz w:val="28"/>
        </w:rPr>
        <w:t>
      бюджеттік кредиттер 0 теңге;</w:t>
      </w:r>
    </w:p>
    <w:bookmarkEnd w:id="173"/>
    <w:bookmarkStart w:name="z181" w:id="174"/>
    <w:p>
      <w:pPr>
        <w:spacing w:after="0"/>
        <w:ind w:left="0"/>
        <w:jc w:val="both"/>
      </w:pPr>
      <w:r>
        <w:rPr>
          <w:rFonts w:ascii="Times New Roman"/>
          <w:b w:val="false"/>
          <w:i w:val="false"/>
          <w:color w:val="000000"/>
          <w:sz w:val="28"/>
        </w:rPr>
        <w:t>
      бюджеттік кредиттерді өтеу 0 теңге;</w:t>
      </w:r>
    </w:p>
    <w:bookmarkEnd w:id="174"/>
    <w:bookmarkStart w:name="z182" w:id="175"/>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75"/>
    <w:bookmarkStart w:name="z183" w:id="176"/>
    <w:p>
      <w:pPr>
        <w:spacing w:after="0"/>
        <w:ind w:left="0"/>
        <w:jc w:val="both"/>
      </w:pPr>
      <w:r>
        <w:rPr>
          <w:rFonts w:ascii="Times New Roman"/>
          <w:b w:val="false"/>
          <w:i w:val="false"/>
          <w:color w:val="000000"/>
          <w:sz w:val="28"/>
        </w:rPr>
        <w:t>
      қаржылық активтерді сатып алу 0 теңге;</w:t>
      </w:r>
    </w:p>
    <w:bookmarkEnd w:id="176"/>
    <w:bookmarkStart w:name="z184" w:id="177"/>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77"/>
    <w:bookmarkStart w:name="z185" w:id="178"/>
    <w:p>
      <w:pPr>
        <w:spacing w:after="0"/>
        <w:ind w:left="0"/>
        <w:jc w:val="both"/>
      </w:pPr>
      <w:r>
        <w:rPr>
          <w:rFonts w:ascii="Times New Roman"/>
          <w:b w:val="false"/>
          <w:i w:val="false"/>
          <w:color w:val="000000"/>
          <w:sz w:val="28"/>
        </w:rPr>
        <w:t>
      5) бюджет тапшылығы (профициті) (-) 5360 мың теңге;</w:t>
      </w:r>
    </w:p>
    <w:bookmarkEnd w:id="178"/>
    <w:bookmarkStart w:name="z186" w:id="179"/>
    <w:p>
      <w:pPr>
        <w:spacing w:after="0"/>
        <w:ind w:left="0"/>
        <w:jc w:val="both"/>
      </w:pPr>
      <w:r>
        <w:rPr>
          <w:rFonts w:ascii="Times New Roman"/>
          <w:b w:val="false"/>
          <w:i w:val="false"/>
          <w:color w:val="000000"/>
          <w:sz w:val="28"/>
        </w:rPr>
        <w:t>
      6) бюджет тапшылығын қаржыландыру (профицитін пайдалану) 5360 мың теңге, оның ішінде:</w:t>
      </w:r>
    </w:p>
    <w:bookmarkEnd w:id="179"/>
    <w:bookmarkStart w:name="z187" w:id="180"/>
    <w:p>
      <w:pPr>
        <w:spacing w:after="0"/>
        <w:ind w:left="0"/>
        <w:jc w:val="both"/>
      </w:pPr>
      <w:r>
        <w:rPr>
          <w:rFonts w:ascii="Times New Roman"/>
          <w:b w:val="false"/>
          <w:i w:val="false"/>
          <w:color w:val="000000"/>
          <w:sz w:val="28"/>
        </w:rPr>
        <w:t>
      қарыздар түсімі 0 теңге;</w:t>
      </w:r>
    </w:p>
    <w:bookmarkEnd w:id="180"/>
    <w:bookmarkStart w:name="z188" w:id="181"/>
    <w:p>
      <w:pPr>
        <w:spacing w:after="0"/>
        <w:ind w:left="0"/>
        <w:jc w:val="both"/>
      </w:pPr>
      <w:r>
        <w:rPr>
          <w:rFonts w:ascii="Times New Roman"/>
          <w:b w:val="false"/>
          <w:i w:val="false"/>
          <w:color w:val="000000"/>
          <w:sz w:val="28"/>
        </w:rPr>
        <w:t>
      қарыздарды өтеу 0 теңге;</w:t>
      </w:r>
    </w:p>
    <w:bookmarkEnd w:id="181"/>
    <w:bookmarkStart w:name="z189" w:id="182"/>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82"/>
    <w:bookmarkStart w:name="z190" w:id="183"/>
    <w:p>
      <w:pPr>
        <w:spacing w:after="0"/>
        <w:ind w:left="0"/>
        <w:jc w:val="both"/>
      </w:pPr>
      <w:r>
        <w:rPr>
          <w:rFonts w:ascii="Times New Roman"/>
          <w:b w:val="false"/>
          <w:i w:val="false"/>
          <w:color w:val="000000"/>
          <w:sz w:val="28"/>
        </w:rPr>
        <w:t>
      11. 2022-2024 жылдарға арналған Матай ауылдық округінің бюджеті тиісінше осы шешімнің 40, 41 және 42-қосымшаларына сәйкес, оның ішінде 2022 жылға келесі көлемдерде бекітілсін:</w:t>
      </w:r>
    </w:p>
    <w:bookmarkEnd w:id="183"/>
    <w:bookmarkStart w:name="z191" w:id="184"/>
    <w:p>
      <w:pPr>
        <w:spacing w:after="0"/>
        <w:ind w:left="0"/>
        <w:jc w:val="both"/>
      </w:pPr>
      <w:r>
        <w:rPr>
          <w:rFonts w:ascii="Times New Roman"/>
          <w:b w:val="false"/>
          <w:i w:val="false"/>
          <w:color w:val="000000"/>
          <w:sz w:val="28"/>
        </w:rPr>
        <w:t>
      1) кірістер 70341 мың теңге, оның ішінде:</w:t>
      </w:r>
    </w:p>
    <w:bookmarkEnd w:id="184"/>
    <w:bookmarkStart w:name="z192" w:id="185"/>
    <w:p>
      <w:pPr>
        <w:spacing w:after="0"/>
        <w:ind w:left="0"/>
        <w:jc w:val="both"/>
      </w:pPr>
      <w:r>
        <w:rPr>
          <w:rFonts w:ascii="Times New Roman"/>
          <w:b w:val="false"/>
          <w:i w:val="false"/>
          <w:color w:val="000000"/>
          <w:sz w:val="28"/>
        </w:rPr>
        <w:t>
      салықтық түсімдер 13550 мың теңге;</w:t>
      </w:r>
    </w:p>
    <w:bookmarkEnd w:id="185"/>
    <w:bookmarkStart w:name="z193" w:id="186"/>
    <w:p>
      <w:pPr>
        <w:spacing w:after="0"/>
        <w:ind w:left="0"/>
        <w:jc w:val="both"/>
      </w:pPr>
      <w:r>
        <w:rPr>
          <w:rFonts w:ascii="Times New Roman"/>
          <w:b w:val="false"/>
          <w:i w:val="false"/>
          <w:color w:val="000000"/>
          <w:sz w:val="28"/>
        </w:rPr>
        <w:t>
      салықтық емес түсімдер 0 теңге;</w:t>
      </w:r>
    </w:p>
    <w:bookmarkEnd w:id="186"/>
    <w:bookmarkStart w:name="z194" w:id="187"/>
    <w:p>
      <w:pPr>
        <w:spacing w:after="0"/>
        <w:ind w:left="0"/>
        <w:jc w:val="both"/>
      </w:pPr>
      <w:r>
        <w:rPr>
          <w:rFonts w:ascii="Times New Roman"/>
          <w:b w:val="false"/>
          <w:i w:val="false"/>
          <w:color w:val="000000"/>
          <w:sz w:val="28"/>
        </w:rPr>
        <w:t>
      негізгі капиталды сатудан түсетін түсімдер 0 теңге;</w:t>
      </w:r>
    </w:p>
    <w:bookmarkEnd w:id="187"/>
    <w:bookmarkStart w:name="z195" w:id="188"/>
    <w:p>
      <w:pPr>
        <w:spacing w:after="0"/>
        <w:ind w:left="0"/>
        <w:jc w:val="both"/>
      </w:pPr>
      <w:r>
        <w:rPr>
          <w:rFonts w:ascii="Times New Roman"/>
          <w:b w:val="false"/>
          <w:i w:val="false"/>
          <w:color w:val="000000"/>
          <w:sz w:val="28"/>
        </w:rPr>
        <w:t>
      трансферттер түсімдері 56791 мың теңге;</w:t>
      </w:r>
    </w:p>
    <w:bookmarkEnd w:id="188"/>
    <w:bookmarkStart w:name="z196" w:id="189"/>
    <w:p>
      <w:pPr>
        <w:spacing w:after="0"/>
        <w:ind w:left="0"/>
        <w:jc w:val="both"/>
      </w:pPr>
      <w:r>
        <w:rPr>
          <w:rFonts w:ascii="Times New Roman"/>
          <w:b w:val="false"/>
          <w:i w:val="false"/>
          <w:color w:val="000000"/>
          <w:sz w:val="28"/>
        </w:rPr>
        <w:t>
      2) шығындар 71163 мың теңге;</w:t>
      </w:r>
    </w:p>
    <w:bookmarkEnd w:id="189"/>
    <w:bookmarkStart w:name="z197" w:id="190"/>
    <w:p>
      <w:pPr>
        <w:spacing w:after="0"/>
        <w:ind w:left="0"/>
        <w:jc w:val="both"/>
      </w:pPr>
      <w:r>
        <w:rPr>
          <w:rFonts w:ascii="Times New Roman"/>
          <w:b w:val="false"/>
          <w:i w:val="false"/>
          <w:color w:val="000000"/>
          <w:sz w:val="28"/>
        </w:rPr>
        <w:t>
      3) таза бюджеттік кредиттеу 0 теңге, оның ішінде:</w:t>
      </w:r>
    </w:p>
    <w:bookmarkEnd w:id="190"/>
    <w:bookmarkStart w:name="z198" w:id="191"/>
    <w:p>
      <w:pPr>
        <w:spacing w:after="0"/>
        <w:ind w:left="0"/>
        <w:jc w:val="both"/>
      </w:pPr>
      <w:r>
        <w:rPr>
          <w:rFonts w:ascii="Times New Roman"/>
          <w:b w:val="false"/>
          <w:i w:val="false"/>
          <w:color w:val="000000"/>
          <w:sz w:val="28"/>
        </w:rPr>
        <w:t>
      бюджеттік кредиттер 0 теңге;</w:t>
      </w:r>
    </w:p>
    <w:bookmarkEnd w:id="191"/>
    <w:bookmarkStart w:name="z199" w:id="192"/>
    <w:p>
      <w:pPr>
        <w:spacing w:after="0"/>
        <w:ind w:left="0"/>
        <w:jc w:val="both"/>
      </w:pPr>
      <w:r>
        <w:rPr>
          <w:rFonts w:ascii="Times New Roman"/>
          <w:b w:val="false"/>
          <w:i w:val="false"/>
          <w:color w:val="000000"/>
          <w:sz w:val="28"/>
        </w:rPr>
        <w:t>
      бюджеттік кредиттерді өтеу 0 теңге;</w:t>
      </w:r>
    </w:p>
    <w:bookmarkEnd w:id="192"/>
    <w:bookmarkStart w:name="z200" w:id="19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93"/>
    <w:bookmarkStart w:name="z201" w:id="194"/>
    <w:p>
      <w:pPr>
        <w:spacing w:after="0"/>
        <w:ind w:left="0"/>
        <w:jc w:val="both"/>
      </w:pPr>
      <w:r>
        <w:rPr>
          <w:rFonts w:ascii="Times New Roman"/>
          <w:b w:val="false"/>
          <w:i w:val="false"/>
          <w:color w:val="000000"/>
          <w:sz w:val="28"/>
        </w:rPr>
        <w:t>
      қаржылық активтерді сатып алу 0 теңге;</w:t>
      </w:r>
    </w:p>
    <w:bookmarkEnd w:id="194"/>
    <w:bookmarkStart w:name="z202" w:id="195"/>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95"/>
    <w:bookmarkStart w:name="z203" w:id="196"/>
    <w:p>
      <w:pPr>
        <w:spacing w:after="0"/>
        <w:ind w:left="0"/>
        <w:jc w:val="both"/>
      </w:pPr>
      <w:r>
        <w:rPr>
          <w:rFonts w:ascii="Times New Roman"/>
          <w:b w:val="false"/>
          <w:i w:val="false"/>
          <w:color w:val="000000"/>
          <w:sz w:val="28"/>
        </w:rPr>
        <w:t>
      5) бюджет тапшылығы (профициті) (-) 822 мың теңге;</w:t>
      </w:r>
    </w:p>
    <w:bookmarkEnd w:id="196"/>
    <w:bookmarkStart w:name="z204" w:id="197"/>
    <w:p>
      <w:pPr>
        <w:spacing w:after="0"/>
        <w:ind w:left="0"/>
        <w:jc w:val="both"/>
      </w:pPr>
      <w:r>
        <w:rPr>
          <w:rFonts w:ascii="Times New Roman"/>
          <w:b w:val="false"/>
          <w:i w:val="false"/>
          <w:color w:val="000000"/>
          <w:sz w:val="28"/>
        </w:rPr>
        <w:t>
      6) бюджет тапшылығын қаржыландыру (профицитін пайдалану) 822 мың теңге, оның ішінде:</w:t>
      </w:r>
    </w:p>
    <w:bookmarkEnd w:id="197"/>
    <w:bookmarkStart w:name="z205" w:id="198"/>
    <w:p>
      <w:pPr>
        <w:spacing w:after="0"/>
        <w:ind w:left="0"/>
        <w:jc w:val="both"/>
      </w:pPr>
      <w:r>
        <w:rPr>
          <w:rFonts w:ascii="Times New Roman"/>
          <w:b w:val="false"/>
          <w:i w:val="false"/>
          <w:color w:val="000000"/>
          <w:sz w:val="28"/>
        </w:rPr>
        <w:t>
      қарыздар түсімі 0 теңге;</w:t>
      </w:r>
    </w:p>
    <w:bookmarkEnd w:id="198"/>
    <w:bookmarkStart w:name="z206" w:id="199"/>
    <w:p>
      <w:pPr>
        <w:spacing w:after="0"/>
        <w:ind w:left="0"/>
        <w:jc w:val="both"/>
      </w:pPr>
      <w:r>
        <w:rPr>
          <w:rFonts w:ascii="Times New Roman"/>
          <w:b w:val="false"/>
          <w:i w:val="false"/>
          <w:color w:val="000000"/>
          <w:sz w:val="28"/>
        </w:rPr>
        <w:t>
      қарыздарды өтеу 0 теңге;</w:t>
      </w:r>
    </w:p>
    <w:bookmarkEnd w:id="199"/>
    <w:bookmarkStart w:name="z207" w:id="200"/>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00"/>
    <w:bookmarkStart w:name="z208" w:id="201"/>
    <w:p>
      <w:pPr>
        <w:spacing w:after="0"/>
        <w:ind w:left="0"/>
        <w:jc w:val="both"/>
      </w:pPr>
      <w:r>
        <w:rPr>
          <w:rFonts w:ascii="Times New Roman"/>
          <w:b w:val="false"/>
          <w:i w:val="false"/>
          <w:color w:val="000000"/>
          <w:sz w:val="28"/>
        </w:rPr>
        <w:t>
      12. 2022-2024 жылдарға арналған Молалы ауылдық округінің бюджеті тиісінше осы шешімнің 43, 44 және 45-қосымшаларына сәйкес, оның ішінде 2022 жылға келесі көлемдерде бекітілсін:</w:t>
      </w:r>
    </w:p>
    <w:bookmarkEnd w:id="201"/>
    <w:bookmarkStart w:name="z209" w:id="202"/>
    <w:p>
      <w:pPr>
        <w:spacing w:after="0"/>
        <w:ind w:left="0"/>
        <w:jc w:val="both"/>
      </w:pPr>
      <w:r>
        <w:rPr>
          <w:rFonts w:ascii="Times New Roman"/>
          <w:b w:val="false"/>
          <w:i w:val="false"/>
          <w:color w:val="000000"/>
          <w:sz w:val="28"/>
        </w:rPr>
        <w:t>
      1) кірістер 32913 мың теңге, оның ішінде:</w:t>
      </w:r>
    </w:p>
    <w:bookmarkEnd w:id="202"/>
    <w:bookmarkStart w:name="z210" w:id="203"/>
    <w:p>
      <w:pPr>
        <w:spacing w:after="0"/>
        <w:ind w:left="0"/>
        <w:jc w:val="both"/>
      </w:pPr>
      <w:r>
        <w:rPr>
          <w:rFonts w:ascii="Times New Roman"/>
          <w:b w:val="false"/>
          <w:i w:val="false"/>
          <w:color w:val="000000"/>
          <w:sz w:val="28"/>
        </w:rPr>
        <w:t>
      салықтық түсімдер 2290 мың теңге;</w:t>
      </w:r>
    </w:p>
    <w:bookmarkEnd w:id="203"/>
    <w:bookmarkStart w:name="z211" w:id="204"/>
    <w:p>
      <w:pPr>
        <w:spacing w:after="0"/>
        <w:ind w:left="0"/>
        <w:jc w:val="both"/>
      </w:pPr>
      <w:r>
        <w:rPr>
          <w:rFonts w:ascii="Times New Roman"/>
          <w:b w:val="false"/>
          <w:i w:val="false"/>
          <w:color w:val="000000"/>
          <w:sz w:val="28"/>
        </w:rPr>
        <w:t>
      салықтық емес түсімдер 0 теңге;</w:t>
      </w:r>
    </w:p>
    <w:bookmarkEnd w:id="204"/>
    <w:bookmarkStart w:name="z212" w:id="205"/>
    <w:p>
      <w:pPr>
        <w:spacing w:after="0"/>
        <w:ind w:left="0"/>
        <w:jc w:val="both"/>
      </w:pPr>
      <w:r>
        <w:rPr>
          <w:rFonts w:ascii="Times New Roman"/>
          <w:b w:val="false"/>
          <w:i w:val="false"/>
          <w:color w:val="000000"/>
          <w:sz w:val="28"/>
        </w:rPr>
        <w:t>
      негізгі капиталды сатудан түсетін түсімдер 0 теңге;</w:t>
      </w:r>
    </w:p>
    <w:bookmarkEnd w:id="205"/>
    <w:bookmarkStart w:name="z213" w:id="206"/>
    <w:p>
      <w:pPr>
        <w:spacing w:after="0"/>
        <w:ind w:left="0"/>
        <w:jc w:val="both"/>
      </w:pPr>
      <w:r>
        <w:rPr>
          <w:rFonts w:ascii="Times New Roman"/>
          <w:b w:val="false"/>
          <w:i w:val="false"/>
          <w:color w:val="000000"/>
          <w:sz w:val="28"/>
        </w:rPr>
        <w:t>
      трансферттер түсімдері 30623 мың теңге;</w:t>
      </w:r>
    </w:p>
    <w:bookmarkEnd w:id="206"/>
    <w:bookmarkStart w:name="z214" w:id="207"/>
    <w:p>
      <w:pPr>
        <w:spacing w:after="0"/>
        <w:ind w:left="0"/>
        <w:jc w:val="both"/>
      </w:pPr>
      <w:r>
        <w:rPr>
          <w:rFonts w:ascii="Times New Roman"/>
          <w:b w:val="false"/>
          <w:i w:val="false"/>
          <w:color w:val="000000"/>
          <w:sz w:val="28"/>
        </w:rPr>
        <w:t>
      2) шығындар 32954 мың теңге;</w:t>
      </w:r>
    </w:p>
    <w:bookmarkEnd w:id="207"/>
    <w:bookmarkStart w:name="z215" w:id="208"/>
    <w:p>
      <w:pPr>
        <w:spacing w:after="0"/>
        <w:ind w:left="0"/>
        <w:jc w:val="both"/>
      </w:pPr>
      <w:r>
        <w:rPr>
          <w:rFonts w:ascii="Times New Roman"/>
          <w:b w:val="false"/>
          <w:i w:val="false"/>
          <w:color w:val="000000"/>
          <w:sz w:val="28"/>
        </w:rPr>
        <w:t>
      3) таза бюджеттік кредиттеу 0 теңге, оның ішінде:</w:t>
      </w:r>
    </w:p>
    <w:bookmarkEnd w:id="208"/>
    <w:bookmarkStart w:name="z216" w:id="209"/>
    <w:p>
      <w:pPr>
        <w:spacing w:after="0"/>
        <w:ind w:left="0"/>
        <w:jc w:val="both"/>
      </w:pPr>
      <w:r>
        <w:rPr>
          <w:rFonts w:ascii="Times New Roman"/>
          <w:b w:val="false"/>
          <w:i w:val="false"/>
          <w:color w:val="000000"/>
          <w:sz w:val="28"/>
        </w:rPr>
        <w:t>
      бюджеттік кредиттер 0 теңге;</w:t>
      </w:r>
    </w:p>
    <w:bookmarkEnd w:id="209"/>
    <w:bookmarkStart w:name="z217" w:id="210"/>
    <w:p>
      <w:pPr>
        <w:spacing w:after="0"/>
        <w:ind w:left="0"/>
        <w:jc w:val="both"/>
      </w:pPr>
      <w:r>
        <w:rPr>
          <w:rFonts w:ascii="Times New Roman"/>
          <w:b w:val="false"/>
          <w:i w:val="false"/>
          <w:color w:val="000000"/>
          <w:sz w:val="28"/>
        </w:rPr>
        <w:t>
      бюджеттік кредиттерді өтеу 0 теңге;</w:t>
      </w:r>
    </w:p>
    <w:bookmarkEnd w:id="210"/>
    <w:bookmarkStart w:name="z218" w:id="211"/>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11"/>
    <w:bookmarkStart w:name="z219" w:id="212"/>
    <w:p>
      <w:pPr>
        <w:spacing w:after="0"/>
        <w:ind w:left="0"/>
        <w:jc w:val="both"/>
      </w:pPr>
      <w:r>
        <w:rPr>
          <w:rFonts w:ascii="Times New Roman"/>
          <w:b w:val="false"/>
          <w:i w:val="false"/>
          <w:color w:val="000000"/>
          <w:sz w:val="28"/>
        </w:rPr>
        <w:t>
      қаржылық активтерді сатып алу 0 теңге;</w:t>
      </w:r>
    </w:p>
    <w:bookmarkEnd w:id="212"/>
    <w:bookmarkStart w:name="z220" w:id="213"/>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3"/>
    <w:bookmarkStart w:name="z221" w:id="214"/>
    <w:p>
      <w:pPr>
        <w:spacing w:after="0"/>
        <w:ind w:left="0"/>
        <w:jc w:val="both"/>
      </w:pPr>
      <w:r>
        <w:rPr>
          <w:rFonts w:ascii="Times New Roman"/>
          <w:b w:val="false"/>
          <w:i w:val="false"/>
          <w:color w:val="000000"/>
          <w:sz w:val="28"/>
        </w:rPr>
        <w:t>
      5) бюджет тапшылығы (профициті) (-) 41 мың теңге;</w:t>
      </w:r>
    </w:p>
    <w:bookmarkEnd w:id="214"/>
    <w:bookmarkStart w:name="z222" w:id="215"/>
    <w:p>
      <w:pPr>
        <w:spacing w:after="0"/>
        <w:ind w:left="0"/>
        <w:jc w:val="both"/>
      </w:pPr>
      <w:r>
        <w:rPr>
          <w:rFonts w:ascii="Times New Roman"/>
          <w:b w:val="false"/>
          <w:i w:val="false"/>
          <w:color w:val="000000"/>
          <w:sz w:val="28"/>
        </w:rPr>
        <w:t>
      6) бюджет тапшылығын қаржыландыру (профицитін пайдалану) 41 мың теңге, оның ішінде:</w:t>
      </w:r>
    </w:p>
    <w:bookmarkEnd w:id="215"/>
    <w:bookmarkStart w:name="z223" w:id="216"/>
    <w:p>
      <w:pPr>
        <w:spacing w:after="0"/>
        <w:ind w:left="0"/>
        <w:jc w:val="both"/>
      </w:pPr>
      <w:r>
        <w:rPr>
          <w:rFonts w:ascii="Times New Roman"/>
          <w:b w:val="false"/>
          <w:i w:val="false"/>
          <w:color w:val="000000"/>
          <w:sz w:val="28"/>
        </w:rPr>
        <w:t>
      қарыздар түсімі 0 теңге;</w:t>
      </w:r>
    </w:p>
    <w:bookmarkEnd w:id="216"/>
    <w:bookmarkStart w:name="z224" w:id="217"/>
    <w:p>
      <w:pPr>
        <w:spacing w:after="0"/>
        <w:ind w:left="0"/>
        <w:jc w:val="both"/>
      </w:pPr>
      <w:r>
        <w:rPr>
          <w:rFonts w:ascii="Times New Roman"/>
          <w:b w:val="false"/>
          <w:i w:val="false"/>
          <w:color w:val="000000"/>
          <w:sz w:val="28"/>
        </w:rPr>
        <w:t>
      қарыздарды өтеу 0 теңге;</w:t>
      </w:r>
    </w:p>
    <w:bookmarkEnd w:id="217"/>
    <w:bookmarkStart w:name="z225" w:id="218"/>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18"/>
    <w:bookmarkStart w:name="z226" w:id="219"/>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-қосымшаларына сәйкес жаңа редакцияда жазылсын.</w:t>
      </w:r>
    </w:p>
    <w:bookmarkEnd w:id="219"/>
    <w:bookmarkStart w:name="z227" w:id="220"/>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2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1-қосымша</w:t>
            </w:r>
          </w:p>
        </w:tc>
      </w:tr>
    </w:tbl>
    <w:bookmarkStart w:name="z231" w:id="221"/>
    <w:p>
      <w:pPr>
        <w:spacing w:after="0"/>
        <w:ind w:left="0"/>
        <w:jc w:val="left"/>
      </w:pPr>
      <w:r>
        <w:rPr>
          <w:rFonts w:ascii="Times New Roman"/>
          <w:b/>
          <w:i w:val="false"/>
          <w:color w:val="000000"/>
        </w:rPr>
        <w:t xml:space="preserve"> 2022 жылға арналған Ақсу ауылдық округінің бюджеті</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Сомасы</w:t>
            </w:r>
          </w:p>
          <w:bookmarkEnd w:id="22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3"/>
          <w:p>
            <w:pPr>
              <w:spacing w:after="20"/>
              <w:ind w:left="20"/>
              <w:jc w:val="both"/>
            </w:pPr>
            <w:r>
              <w:rPr>
                <w:rFonts w:ascii="Times New Roman"/>
                <w:b w:val="false"/>
                <w:i w:val="false"/>
                <w:color w:val="000000"/>
                <w:sz w:val="20"/>
              </w:rPr>
              <w:t>
Сомасы</w:t>
            </w:r>
          </w:p>
          <w:bookmarkEnd w:id="22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4"/>
          <w:p>
            <w:pPr>
              <w:spacing w:after="20"/>
              <w:ind w:left="20"/>
              <w:jc w:val="both"/>
            </w:pPr>
            <w:r>
              <w:rPr>
                <w:rFonts w:ascii="Times New Roman"/>
                <w:b w:val="false"/>
                <w:i w:val="false"/>
                <w:color w:val="000000"/>
                <w:sz w:val="20"/>
              </w:rPr>
              <w:t>
Сомасы</w:t>
            </w:r>
          </w:p>
          <w:bookmarkEnd w:id="22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5"/>
          <w:p>
            <w:pPr>
              <w:spacing w:after="20"/>
              <w:ind w:left="20"/>
              <w:jc w:val="both"/>
            </w:pPr>
            <w:r>
              <w:rPr>
                <w:rFonts w:ascii="Times New Roman"/>
                <w:b w:val="false"/>
                <w:i w:val="false"/>
                <w:color w:val="000000"/>
                <w:sz w:val="20"/>
              </w:rPr>
              <w:t>
Сомасы</w:t>
            </w:r>
          </w:p>
          <w:bookmarkEnd w:id="22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6"/>
          <w:p>
            <w:pPr>
              <w:spacing w:after="20"/>
              <w:ind w:left="20"/>
              <w:jc w:val="both"/>
            </w:pPr>
            <w:r>
              <w:rPr>
                <w:rFonts w:ascii="Times New Roman"/>
                <w:b w:val="false"/>
                <w:i w:val="false"/>
                <w:color w:val="000000"/>
                <w:sz w:val="20"/>
              </w:rPr>
              <w:t>
Сомасы</w:t>
            </w:r>
          </w:p>
          <w:bookmarkEnd w:id="22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7-қосымша</w:t>
            </w:r>
          </w:p>
        </w:tc>
      </w:tr>
    </w:tbl>
    <w:bookmarkStart w:name="z239" w:id="227"/>
    <w:p>
      <w:pPr>
        <w:spacing w:after="0"/>
        <w:ind w:left="0"/>
        <w:jc w:val="left"/>
      </w:pPr>
      <w:r>
        <w:rPr>
          <w:rFonts w:ascii="Times New Roman"/>
          <w:b/>
          <w:i w:val="false"/>
          <w:color w:val="000000"/>
        </w:rPr>
        <w:t xml:space="preserve"> 2022 жылға арналған Б. Сырттанов ауылдық округінің бюджеті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8"/>
          <w:p>
            <w:pPr>
              <w:spacing w:after="20"/>
              <w:ind w:left="20"/>
              <w:jc w:val="both"/>
            </w:pPr>
            <w:r>
              <w:rPr>
                <w:rFonts w:ascii="Times New Roman"/>
                <w:b w:val="false"/>
                <w:i w:val="false"/>
                <w:color w:val="000000"/>
                <w:sz w:val="20"/>
              </w:rPr>
              <w:t>
Сомасы</w:t>
            </w:r>
          </w:p>
          <w:bookmarkEnd w:id="22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9"/>
          <w:p>
            <w:pPr>
              <w:spacing w:after="20"/>
              <w:ind w:left="20"/>
              <w:jc w:val="both"/>
            </w:pPr>
            <w:r>
              <w:rPr>
                <w:rFonts w:ascii="Times New Roman"/>
                <w:b w:val="false"/>
                <w:i w:val="false"/>
                <w:color w:val="000000"/>
                <w:sz w:val="20"/>
              </w:rPr>
              <w:t>
Сомасы</w:t>
            </w:r>
          </w:p>
          <w:bookmarkEnd w:id="22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0"/>
          <w:p>
            <w:pPr>
              <w:spacing w:after="20"/>
              <w:ind w:left="20"/>
              <w:jc w:val="both"/>
            </w:pPr>
            <w:r>
              <w:rPr>
                <w:rFonts w:ascii="Times New Roman"/>
                <w:b w:val="false"/>
                <w:i w:val="false"/>
                <w:color w:val="000000"/>
                <w:sz w:val="20"/>
              </w:rPr>
              <w:t>
Сомасы</w:t>
            </w:r>
          </w:p>
          <w:bookmarkEnd w:id="23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1"/>
          <w:p>
            <w:pPr>
              <w:spacing w:after="20"/>
              <w:ind w:left="20"/>
              <w:jc w:val="both"/>
            </w:pPr>
            <w:r>
              <w:rPr>
                <w:rFonts w:ascii="Times New Roman"/>
                <w:b w:val="false"/>
                <w:i w:val="false"/>
                <w:color w:val="000000"/>
                <w:sz w:val="20"/>
              </w:rPr>
              <w:t>
Сомасы</w:t>
            </w:r>
          </w:p>
          <w:bookmarkEnd w:id="23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2"/>
          <w:p>
            <w:pPr>
              <w:spacing w:after="20"/>
              <w:ind w:left="20"/>
              <w:jc w:val="both"/>
            </w:pPr>
            <w:r>
              <w:rPr>
                <w:rFonts w:ascii="Times New Roman"/>
                <w:b w:val="false"/>
                <w:i w:val="false"/>
                <w:color w:val="000000"/>
                <w:sz w:val="20"/>
              </w:rPr>
              <w:t>
Сомасы</w:t>
            </w:r>
          </w:p>
          <w:bookmarkEnd w:id="23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10-қосымша</w:t>
            </w:r>
          </w:p>
        </w:tc>
      </w:tr>
    </w:tbl>
    <w:bookmarkStart w:name="z247" w:id="233"/>
    <w:p>
      <w:pPr>
        <w:spacing w:after="0"/>
        <w:ind w:left="0"/>
        <w:jc w:val="left"/>
      </w:pPr>
      <w:r>
        <w:rPr>
          <w:rFonts w:ascii="Times New Roman"/>
          <w:b/>
          <w:i w:val="false"/>
          <w:color w:val="000000"/>
        </w:rPr>
        <w:t xml:space="preserve"> 2022 жылға арналған Егінсу ауылдық округінің бюджеті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4"/>
          <w:p>
            <w:pPr>
              <w:spacing w:after="20"/>
              <w:ind w:left="20"/>
              <w:jc w:val="both"/>
            </w:pPr>
            <w:r>
              <w:rPr>
                <w:rFonts w:ascii="Times New Roman"/>
                <w:b w:val="false"/>
                <w:i w:val="false"/>
                <w:color w:val="000000"/>
                <w:sz w:val="20"/>
              </w:rPr>
              <w:t>
Сомасы</w:t>
            </w:r>
          </w:p>
          <w:bookmarkEnd w:id="23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5"/>
          <w:p>
            <w:pPr>
              <w:spacing w:after="20"/>
              <w:ind w:left="20"/>
              <w:jc w:val="both"/>
            </w:pPr>
            <w:r>
              <w:rPr>
                <w:rFonts w:ascii="Times New Roman"/>
                <w:b w:val="false"/>
                <w:i w:val="false"/>
                <w:color w:val="000000"/>
                <w:sz w:val="20"/>
              </w:rPr>
              <w:t>
Сомасы</w:t>
            </w:r>
          </w:p>
          <w:bookmarkEnd w:id="23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6"/>
          <w:p>
            <w:pPr>
              <w:spacing w:after="20"/>
              <w:ind w:left="20"/>
              <w:jc w:val="both"/>
            </w:pPr>
            <w:r>
              <w:rPr>
                <w:rFonts w:ascii="Times New Roman"/>
                <w:b w:val="false"/>
                <w:i w:val="false"/>
                <w:color w:val="000000"/>
                <w:sz w:val="20"/>
              </w:rPr>
              <w:t>
Сомасы</w:t>
            </w:r>
          </w:p>
          <w:bookmarkEnd w:id="23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7"/>
          <w:p>
            <w:pPr>
              <w:spacing w:after="20"/>
              <w:ind w:left="20"/>
              <w:jc w:val="both"/>
            </w:pPr>
            <w:r>
              <w:rPr>
                <w:rFonts w:ascii="Times New Roman"/>
                <w:b w:val="false"/>
                <w:i w:val="false"/>
                <w:color w:val="000000"/>
                <w:sz w:val="20"/>
              </w:rPr>
              <w:t>
Сомасы</w:t>
            </w:r>
          </w:p>
          <w:bookmarkEnd w:id="23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8"/>
          <w:p>
            <w:pPr>
              <w:spacing w:after="20"/>
              <w:ind w:left="20"/>
              <w:jc w:val="both"/>
            </w:pPr>
            <w:r>
              <w:rPr>
                <w:rFonts w:ascii="Times New Roman"/>
                <w:b w:val="false"/>
                <w:i w:val="false"/>
                <w:color w:val="000000"/>
                <w:sz w:val="20"/>
              </w:rPr>
              <w:t>
Сомасы</w:t>
            </w:r>
          </w:p>
          <w:bookmarkEnd w:id="23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13-қосымша</w:t>
            </w:r>
          </w:p>
        </w:tc>
      </w:tr>
    </w:tbl>
    <w:bookmarkStart w:name="z255" w:id="239"/>
    <w:p>
      <w:pPr>
        <w:spacing w:after="0"/>
        <w:ind w:left="0"/>
        <w:jc w:val="left"/>
      </w:pPr>
      <w:r>
        <w:rPr>
          <w:rFonts w:ascii="Times New Roman"/>
          <w:b/>
          <w:i w:val="false"/>
          <w:color w:val="000000"/>
        </w:rPr>
        <w:t xml:space="preserve"> 2022 жылға арналған Есеболатов ауылдық округінің бюджеті</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0"/>
          <w:p>
            <w:pPr>
              <w:spacing w:after="20"/>
              <w:ind w:left="20"/>
              <w:jc w:val="both"/>
            </w:pPr>
            <w:r>
              <w:rPr>
                <w:rFonts w:ascii="Times New Roman"/>
                <w:b w:val="false"/>
                <w:i w:val="false"/>
                <w:color w:val="000000"/>
                <w:sz w:val="20"/>
              </w:rPr>
              <w:t>
Сомасы</w:t>
            </w:r>
          </w:p>
          <w:bookmarkEnd w:id="24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1"/>
          <w:p>
            <w:pPr>
              <w:spacing w:after="20"/>
              <w:ind w:left="20"/>
              <w:jc w:val="both"/>
            </w:pPr>
            <w:r>
              <w:rPr>
                <w:rFonts w:ascii="Times New Roman"/>
                <w:b w:val="false"/>
                <w:i w:val="false"/>
                <w:color w:val="000000"/>
                <w:sz w:val="20"/>
              </w:rPr>
              <w:t>
Сомасы</w:t>
            </w:r>
          </w:p>
          <w:bookmarkEnd w:id="24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2"/>
          <w:p>
            <w:pPr>
              <w:spacing w:after="20"/>
              <w:ind w:left="20"/>
              <w:jc w:val="both"/>
            </w:pPr>
            <w:r>
              <w:rPr>
                <w:rFonts w:ascii="Times New Roman"/>
                <w:b w:val="false"/>
                <w:i w:val="false"/>
                <w:color w:val="000000"/>
                <w:sz w:val="20"/>
              </w:rPr>
              <w:t>
Сомасы</w:t>
            </w:r>
          </w:p>
          <w:bookmarkEnd w:id="24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3"/>
          <w:p>
            <w:pPr>
              <w:spacing w:after="20"/>
              <w:ind w:left="20"/>
              <w:jc w:val="both"/>
            </w:pPr>
            <w:r>
              <w:rPr>
                <w:rFonts w:ascii="Times New Roman"/>
                <w:b w:val="false"/>
                <w:i w:val="false"/>
                <w:color w:val="000000"/>
                <w:sz w:val="20"/>
              </w:rPr>
              <w:t>
Сомасы</w:t>
            </w:r>
          </w:p>
          <w:bookmarkEnd w:id="24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4"/>
          <w:p>
            <w:pPr>
              <w:spacing w:after="20"/>
              <w:ind w:left="20"/>
              <w:jc w:val="both"/>
            </w:pPr>
            <w:r>
              <w:rPr>
                <w:rFonts w:ascii="Times New Roman"/>
                <w:b w:val="false"/>
                <w:i w:val="false"/>
                <w:color w:val="000000"/>
                <w:sz w:val="20"/>
              </w:rPr>
              <w:t>
Сомасы</w:t>
            </w:r>
          </w:p>
          <w:bookmarkEnd w:id="24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16-қосымша</w:t>
            </w:r>
          </w:p>
        </w:tc>
      </w:tr>
    </w:tbl>
    <w:bookmarkStart w:name="z263" w:id="245"/>
    <w:p>
      <w:pPr>
        <w:spacing w:after="0"/>
        <w:ind w:left="0"/>
        <w:jc w:val="left"/>
      </w:pPr>
      <w:r>
        <w:rPr>
          <w:rFonts w:ascii="Times New Roman"/>
          <w:b/>
          <w:i w:val="false"/>
          <w:color w:val="000000"/>
        </w:rPr>
        <w:t xml:space="preserve"> 2022 жылға арналған Жаңалық ауылдық округінің бюджеті</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6"/>
          <w:p>
            <w:pPr>
              <w:spacing w:after="20"/>
              <w:ind w:left="20"/>
              <w:jc w:val="both"/>
            </w:pPr>
            <w:r>
              <w:rPr>
                <w:rFonts w:ascii="Times New Roman"/>
                <w:b w:val="false"/>
                <w:i w:val="false"/>
                <w:color w:val="000000"/>
                <w:sz w:val="20"/>
              </w:rPr>
              <w:t>
Сомасы</w:t>
            </w:r>
          </w:p>
          <w:bookmarkEnd w:id="24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7"/>
          <w:p>
            <w:pPr>
              <w:spacing w:after="20"/>
              <w:ind w:left="20"/>
              <w:jc w:val="both"/>
            </w:pPr>
            <w:r>
              <w:rPr>
                <w:rFonts w:ascii="Times New Roman"/>
                <w:b w:val="false"/>
                <w:i w:val="false"/>
                <w:color w:val="000000"/>
                <w:sz w:val="20"/>
              </w:rPr>
              <w:t>
Сомасы</w:t>
            </w:r>
          </w:p>
          <w:bookmarkEnd w:id="24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8"/>
          <w:p>
            <w:pPr>
              <w:spacing w:after="20"/>
              <w:ind w:left="20"/>
              <w:jc w:val="both"/>
            </w:pPr>
            <w:r>
              <w:rPr>
                <w:rFonts w:ascii="Times New Roman"/>
                <w:b w:val="false"/>
                <w:i w:val="false"/>
                <w:color w:val="000000"/>
                <w:sz w:val="20"/>
              </w:rPr>
              <w:t>
Сомасы</w:t>
            </w:r>
          </w:p>
          <w:bookmarkEnd w:id="24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9"/>
          <w:p>
            <w:pPr>
              <w:spacing w:after="20"/>
              <w:ind w:left="20"/>
              <w:jc w:val="both"/>
            </w:pPr>
            <w:r>
              <w:rPr>
                <w:rFonts w:ascii="Times New Roman"/>
                <w:b w:val="false"/>
                <w:i w:val="false"/>
                <w:color w:val="000000"/>
                <w:sz w:val="20"/>
              </w:rPr>
              <w:t>
Сомасы</w:t>
            </w:r>
          </w:p>
          <w:bookmarkEnd w:id="24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0"/>
          <w:p>
            <w:pPr>
              <w:spacing w:after="20"/>
              <w:ind w:left="20"/>
              <w:jc w:val="both"/>
            </w:pPr>
            <w:r>
              <w:rPr>
                <w:rFonts w:ascii="Times New Roman"/>
                <w:b w:val="false"/>
                <w:i w:val="false"/>
                <w:color w:val="000000"/>
                <w:sz w:val="20"/>
              </w:rPr>
              <w:t>
Сомасы</w:t>
            </w:r>
          </w:p>
          <w:bookmarkEnd w:id="25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19-қосымша</w:t>
            </w:r>
          </w:p>
        </w:tc>
      </w:tr>
    </w:tbl>
    <w:bookmarkStart w:name="z271" w:id="251"/>
    <w:p>
      <w:pPr>
        <w:spacing w:after="0"/>
        <w:ind w:left="0"/>
        <w:jc w:val="left"/>
      </w:pPr>
      <w:r>
        <w:rPr>
          <w:rFonts w:ascii="Times New Roman"/>
          <w:b/>
          <w:i w:val="false"/>
          <w:color w:val="000000"/>
        </w:rPr>
        <w:t xml:space="preserve"> 2022 жылға арналған Жансүгіров ауылдық округінің бюджеті</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2"/>
          <w:p>
            <w:pPr>
              <w:spacing w:after="20"/>
              <w:ind w:left="20"/>
              <w:jc w:val="both"/>
            </w:pPr>
            <w:r>
              <w:rPr>
                <w:rFonts w:ascii="Times New Roman"/>
                <w:b w:val="false"/>
                <w:i w:val="false"/>
                <w:color w:val="000000"/>
                <w:sz w:val="20"/>
              </w:rPr>
              <w:t>
Сомасы</w:t>
            </w:r>
          </w:p>
          <w:bookmarkEnd w:id="25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3"/>
          <w:p>
            <w:pPr>
              <w:spacing w:after="20"/>
              <w:ind w:left="20"/>
              <w:jc w:val="both"/>
            </w:pPr>
            <w:r>
              <w:rPr>
                <w:rFonts w:ascii="Times New Roman"/>
                <w:b w:val="false"/>
                <w:i w:val="false"/>
                <w:color w:val="000000"/>
                <w:sz w:val="20"/>
              </w:rPr>
              <w:t>
Сомасы</w:t>
            </w:r>
          </w:p>
          <w:bookmarkEnd w:id="25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4"/>
          <w:p>
            <w:pPr>
              <w:spacing w:after="20"/>
              <w:ind w:left="20"/>
              <w:jc w:val="both"/>
            </w:pPr>
            <w:r>
              <w:rPr>
                <w:rFonts w:ascii="Times New Roman"/>
                <w:b w:val="false"/>
                <w:i w:val="false"/>
                <w:color w:val="000000"/>
                <w:sz w:val="20"/>
              </w:rPr>
              <w:t>
Сомасы</w:t>
            </w:r>
          </w:p>
          <w:bookmarkEnd w:id="25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5"/>
          <w:p>
            <w:pPr>
              <w:spacing w:after="20"/>
              <w:ind w:left="20"/>
              <w:jc w:val="both"/>
            </w:pPr>
            <w:r>
              <w:rPr>
                <w:rFonts w:ascii="Times New Roman"/>
                <w:b w:val="false"/>
                <w:i w:val="false"/>
                <w:color w:val="000000"/>
                <w:sz w:val="20"/>
              </w:rPr>
              <w:t>
Сомасы</w:t>
            </w:r>
          </w:p>
          <w:bookmarkEnd w:id="25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6"/>
          <w:p>
            <w:pPr>
              <w:spacing w:after="20"/>
              <w:ind w:left="20"/>
              <w:jc w:val="both"/>
            </w:pPr>
            <w:r>
              <w:rPr>
                <w:rFonts w:ascii="Times New Roman"/>
                <w:b w:val="false"/>
                <w:i w:val="false"/>
                <w:color w:val="000000"/>
                <w:sz w:val="20"/>
              </w:rPr>
              <w:t>
Сомасы</w:t>
            </w:r>
          </w:p>
          <w:bookmarkEnd w:id="25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22-қосымша</w:t>
            </w:r>
          </w:p>
        </w:tc>
      </w:tr>
    </w:tbl>
    <w:bookmarkStart w:name="z279" w:id="257"/>
    <w:p>
      <w:pPr>
        <w:spacing w:after="0"/>
        <w:ind w:left="0"/>
        <w:jc w:val="left"/>
      </w:pPr>
      <w:r>
        <w:rPr>
          <w:rFonts w:ascii="Times New Roman"/>
          <w:b/>
          <w:i w:val="false"/>
          <w:color w:val="000000"/>
        </w:rPr>
        <w:t xml:space="preserve"> 2022 жылға арналған Қапал ауылдық округінің бюджеті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8"/>
          <w:p>
            <w:pPr>
              <w:spacing w:after="20"/>
              <w:ind w:left="20"/>
              <w:jc w:val="both"/>
            </w:pPr>
            <w:r>
              <w:rPr>
                <w:rFonts w:ascii="Times New Roman"/>
                <w:b w:val="false"/>
                <w:i w:val="false"/>
                <w:color w:val="000000"/>
                <w:sz w:val="20"/>
              </w:rPr>
              <w:t>
Сомасы</w:t>
            </w:r>
          </w:p>
          <w:bookmarkEnd w:id="25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9"/>
          <w:p>
            <w:pPr>
              <w:spacing w:after="20"/>
              <w:ind w:left="20"/>
              <w:jc w:val="both"/>
            </w:pPr>
            <w:r>
              <w:rPr>
                <w:rFonts w:ascii="Times New Roman"/>
                <w:b w:val="false"/>
                <w:i w:val="false"/>
                <w:color w:val="000000"/>
                <w:sz w:val="20"/>
              </w:rPr>
              <w:t>
Сомасы</w:t>
            </w:r>
          </w:p>
          <w:bookmarkEnd w:id="25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0"/>
          <w:p>
            <w:pPr>
              <w:spacing w:after="20"/>
              <w:ind w:left="20"/>
              <w:jc w:val="both"/>
            </w:pPr>
            <w:r>
              <w:rPr>
                <w:rFonts w:ascii="Times New Roman"/>
                <w:b w:val="false"/>
                <w:i w:val="false"/>
                <w:color w:val="000000"/>
                <w:sz w:val="20"/>
              </w:rPr>
              <w:t>
Сомасы</w:t>
            </w:r>
          </w:p>
          <w:bookmarkEnd w:id="26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1"/>
          <w:p>
            <w:pPr>
              <w:spacing w:after="20"/>
              <w:ind w:left="20"/>
              <w:jc w:val="both"/>
            </w:pPr>
            <w:r>
              <w:rPr>
                <w:rFonts w:ascii="Times New Roman"/>
                <w:b w:val="false"/>
                <w:i w:val="false"/>
                <w:color w:val="000000"/>
                <w:sz w:val="20"/>
              </w:rPr>
              <w:t>
Сомасы</w:t>
            </w:r>
          </w:p>
          <w:bookmarkEnd w:id="26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2"/>
          <w:p>
            <w:pPr>
              <w:spacing w:after="20"/>
              <w:ind w:left="20"/>
              <w:jc w:val="both"/>
            </w:pPr>
            <w:r>
              <w:rPr>
                <w:rFonts w:ascii="Times New Roman"/>
                <w:b w:val="false"/>
                <w:i w:val="false"/>
                <w:color w:val="000000"/>
                <w:sz w:val="20"/>
              </w:rPr>
              <w:t>
Сомасы</w:t>
            </w:r>
          </w:p>
          <w:bookmarkEnd w:id="26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25-қосымша</w:t>
            </w:r>
          </w:p>
        </w:tc>
      </w:tr>
    </w:tbl>
    <w:bookmarkStart w:name="z287" w:id="263"/>
    <w:p>
      <w:pPr>
        <w:spacing w:after="0"/>
        <w:ind w:left="0"/>
        <w:jc w:val="left"/>
      </w:pPr>
      <w:r>
        <w:rPr>
          <w:rFonts w:ascii="Times New Roman"/>
          <w:b/>
          <w:i w:val="false"/>
          <w:color w:val="000000"/>
        </w:rPr>
        <w:t xml:space="preserve"> 2022 жылға арналған Қаракөз ауылдық округінің бюджеті</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4"/>
          <w:p>
            <w:pPr>
              <w:spacing w:after="20"/>
              <w:ind w:left="20"/>
              <w:jc w:val="both"/>
            </w:pPr>
            <w:r>
              <w:rPr>
                <w:rFonts w:ascii="Times New Roman"/>
                <w:b w:val="false"/>
                <w:i w:val="false"/>
                <w:color w:val="000000"/>
                <w:sz w:val="20"/>
              </w:rPr>
              <w:t>
Сомасы</w:t>
            </w:r>
          </w:p>
          <w:bookmarkEnd w:id="26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5"/>
          <w:p>
            <w:pPr>
              <w:spacing w:after="20"/>
              <w:ind w:left="20"/>
              <w:jc w:val="both"/>
            </w:pPr>
            <w:r>
              <w:rPr>
                <w:rFonts w:ascii="Times New Roman"/>
                <w:b w:val="false"/>
                <w:i w:val="false"/>
                <w:color w:val="000000"/>
                <w:sz w:val="20"/>
              </w:rPr>
              <w:t>
Сомасы</w:t>
            </w:r>
          </w:p>
          <w:bookmarkEnd w:id="26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6"/>
          <w:p>
            <w:pPr>
              <w:spacing w:after="20"/>
              <w:ind w:left="20"/>
              <w:jc w:val="both"/>
            </w:pPr>
            <w:r>
              <w:rPr>
                <w:rFonts w:ascii="Times New Roman"/>
                <w:b w:val="false"/>
                <w:i w:val="false"/>
                <w:color w:val="000000"/>
                <w:sz w:val="20"/>
              </w:rPr>
              <w:t>
Сомасы</w:t>
            </w:r>
          </w:p>
          <w:bookmarkEnd w:id="26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7"/>
          <w:p>
            <w:pPr>
              <w:spacing w:after="20"/>
              <w:ind w:left="20"/>
              <w:jc w:val="both"/>
            </w:pPr>
            <w:r>
              <w:rPr>
                <w:rFonts w:ascii="Times New Roman"/>
                <w:b w:val="false"/>
                <w:i w:val="false"/>
                <w:color w:val="000000"/>
                <w:sz w:val="20"/>
              </w:rPr>
              <w:t>
Сомасы</w:t>
            </w:r>
          </w:p>
          <w:bookmarkEnd w:id="26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8"/>
          <w:p>
            <w:pPr>
              <w:spacing w:after="20"/>
              <w:ind w:left="20"/>
              <w:jc w:val="both"/>
            </w:pPr>
            <w:r>
              <w:rPr>
                <w:rFonts w:ascii="Times New Roman"/>
                <w:b w:val="false"/>
                <w:i w:val="false"/>
                <w:color w:val="000000"/>
                <w:sz w:val="20"/>
              </w:rPr>
              <w:t>
Сомасы</w:t>
            </w:r>
          </w:p>
          <w:bookmarkEnd w:id="26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28-қосымша</w:t>
            </w:r>
          </w:p>
        </w:tc>
      </w:tr>
    </w:tbl>
    <w:bookmarkStart w:name="z295" w:id="269"/>
    <w:p>
      <w:pPr>
        <w:spacing w:after="0"/>
        <w:ind w:left="0"/>
        <w:jc w:val="left"/>
      </w:pPr>
      <w:r>
        <w:rPr>
          <w:rFonts w:ascii="Times New Roman"/>
          <w:b/>
          <w:i w:val="false"/>
          <w:color w:val="000000"/>
        </w:rPr>
        <w:t xml:space="preserve"> 2022 жылға арналған Қарасу ауылдық округінің бюджеті</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0"/>
          <w:p>
            <w:pPr>
              <w:spacing w:after="20"/>
              <w:ind w:left="20"/>
              <w:jc w:val="both"/>
            </w:pPr>
            <w:r>
              <w:rPr>
                <w:rFonts w:ascii="Times New Roman"/>
                <w:b w:val="false"/>
                <w:i w:val="false"/>
                <w:color w:val="000000"/>
                <w:sz w:val="20"/>
              </w:rPr>
              <w:t>
Сомасы</w:t>
            </w:r>
          </w:p>
          <w:bookmarkEnd w:id="27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1"/>
          <w:p>
            <w:pPr>
              <w:spacing w:after="20"/>
              <w:ind w:left="20"/>
              <w:jc w:val="both"/>
            </w:pPr>
            <w:r>
              <w:rPr>
                <w:rFonts w:ascii="Times New Roman"/>
                <w:b w:val="false"/>
                <w:i w:val="false"/>
                <w:color w:val="000000"/>
                <w:sz w:val="20"/>
              </w:rPr>
              <w:t>
Сомасы</w:t>
            </w:r>
          </w:p>
          <w:bookmarkEnd w:id="27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2"/>
          <w:p>
            <w:pPr>
              <w:spacing w:after="20"/>
              <w:ind w:left="20"/>
              <w:jc w:val="both"/>
            </w:pPr>
            <w:r>
              <w:rPr>
                <w:rFonts w:ascii="Times New Roman"/>
                <w:b w:val="false"/>
                <w:i w:val="false"/>
                <w:color w:val="000000"/>
                <w:sz w:val="20"/>
              </w:rPr>
              <w:t>
Сомасы</w:t>
            </w:r>
          </w:p>
          <w:bookmarkEnd w:id="27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3"/>
          <w:p>
            <w:pPr>
              <w:spacing w:after="20"/>
              <w:ind w:left="20"/>
              <w:jc w:val="both"/>
            </w:pPr>
            <w:r>
              <w:rPr>
                <w:rFonts w:ascii="Times New Roman"/>
                <w:b w:val="false"/>
                <w:i w:val="false"/>
                <w:color w:val="000000"/>
                <w:sz w:val="20"/>
              </w:rPr>
              <w:t>
Сомасы</w:t>
            </w:r>
          </w:p>
          <w:bookmarkEnd w:id="27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4"/>
          <w:p>
            <w:pPr>
              <w:spacing w:after="20"/>
              <w:ind w:left="20"/>
              <w:jc w:val="both"/>
            </w:pPr>
            <w:r>
              <w:rPr>
                <w:rFonts w:ascii="Times New Roman"/>
                <w:b w:val="false"/>
                <w:i w:val="false"/>
                <w:color w:val="000000"/>
                <w:sz w:val="20"/>
              </w:rPr>
              <w:t>
Сомасы</w:t>
            </w:r>
          </w:p>
          <w:bookmarkEnd w:id="27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37-қосымша</w:t>
            </w:r>
          </w:p>
        </w:tc>
      </w:tr>
    </w:tbl>
    <w:bookmarkStart w:name="z303" w:id="275"/>
    <w:p>
      <w:pPr>
        <w:spacing w:after="0"/>
        <w:ind w:left="0"/>
        <w:jc w:val="left"/>
      </w:pPr>
      <w:r>
        <w:rPr>
          <w:rFonts w:ascii="Times New Roman"/>
          <w:b/>
          <w:i w:val="false"/>
          <w:color w:val="000000"/>
        </w:rPr>
        <w:t xml:space="preserve"> 2022 жылға арналған Қызылағаш ауылдық округінің бюджеті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6"/>
          <w:p>
            <w:pPr>
              <w:spacing w:after="20"/>
              <w:ind w:left="20"/>
              <w:jc w:val="both"/>
            </w:pPr>
            <w:r>
              <w:rPr>
                <w:rFonts w:ascii="Times New Roman"/>
                <w:b w:val="false"/>
                <w:i w:val="false"/>
                <w:color w:val="000000"/>
                <w:sz w:val="20"/>
              </w:rPr>
              <w:t>
Сомасы</w:t>
            </w:r>
          </w:p>
          <w:bookmarkEnd w:id="27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7"/>
          <w:p>
            <w:pPr>
              <w:spacing w:after="20"/>
              <w:ind w:left="20"/>
              <w:jc w:val="both"/>
            </w:pPr>
            <w:r>
              <w:rPr>
                <w:rFonts w:ascii="Times New Roman"/>
                <w:b w:val="false"/>
                <w:i w:val="false"/>
                <w:color w:val="000000"/>
                <w:sz w:val="20"/>
              </w:rPr>
              <w:t>
Сомасы</w:t>
            </w:r>
          </w:p>
          <w:bookmarkEnd w:id="277"/>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8"/>
          <w:p>
            <w:pPr>
              <w:spacing w:after="20"/>
              <w:ind w:left="20"/>
              <w:jc w:val="both"/>
            </w:pPr>
            <w:r>
              <w:rPr>
                <w:rFonts w:ascii="Times New Roman"/>
                <w:b w:val="false"/>
                <w:i w:val="false"/>
                <w:color w:val="000000"/>
                <w:sz w:val="20"/>
              </w:rPr>
              <w:t>
Сомасы</w:t>
            </w:r>
          </w:p>
          <w:bookmarkEnd w:id="27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9"/>
          <w:p>
            <w:pPr>
              <w:spacing w:after="20"/>
              <w:ind w:left="20"/>
              <w:jc w:val="both"/>
            </w:pPr>
            <w:r>
              <w:rPr>
                <w:rFonts w:ascii="Times New Roman"/>
                <w:b w:val="false"/>
                <w:i w:val="false"/>
                <w:color w:val="000000"/>
                <w:sz w:val="20"/>
              </w:rPr>
              <w:t>
Сомасы</w:t>
            </w:r>
          </w:p>
          <w:bookmarkEnd w:id="27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0"/>
          <w:p>
            <w:pPr>
              <w:spacing w:after="20"/>
              <w:ind w:left="20"/>
              <w:jc w:val="both"/>
            </w:pPr>
            <w:r>
              <w:rPr>
                <w:rFonts w:ascii="Times New Roman"/>
                <w:b w:val="false"/>
                <w:i w:val="false"/>
                <w:color w:val="000000"/>
                <w:sz w:val="20"/>
              </w:rPr>
              <w:t>
Сомасы</w:t>
            </w:r>
          </w:p>
          <w:bookmarkEnd w:id="28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40-қосымша</w:t>
            </w:r>
          </w:p>
        </w:tc>
      </w:tr>
    </w:tbl>
    <w:bookmarkStart w:name="z311" w:id="281"/>
    <w:p>
      <w:pPr>
        <w:spacing w:after="0"/>
        <w:ind w:left="0"/>
        <w:jc w:val="left"/>
      </w:pPr>
      <w:r>
        <w:rPr>
          <w:rFonts w:ascii="Times New Roman"/>
          <w:b/>
          <w:i w:val="false"/>
          <w:color w:val="000000"/>
        </w:rPr>
        <w:t xml:space="preserve"> 2022 жылға арналған Матай ауылдық округінің бюджеті</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2"/>
          <w:p>
            <w:pPr>
              <w:spacing w:after="20"/>
              <w:ind w:left="20"/>
              <w:jc w:val="both"/>
            </w:pPr>
            <w:r>
              <w:rPr>
                <w:rFonts w:ascii="Times New Roman"/>
                <w:b w:val="false"/>
                <w:i w:val="false"/>
                <w:color w:val="000000"/>
                <w:sz w:val="20"/>
              </w:rPr>
              <w:t>
Сомасы</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3"/>
          <w:p>
            <w:pPr>
              <w:spacing w:after="20"/>
              <w:ind w:left="20"/>
              <w:jc w:val="both"/>
            </w:pPr>
            <w:r>
              <w:rPr>
                <w:rFonts w:ascii="Times New Roman"/>
                <w:b w:val="false"/>
                <w:i w:val="false"/>
                <w:color w:val="000000"/>
                <w:sz w:val="20"/>
              </w:rPr>
              <w:t>
Сомасы</w:t>
            </w:r>
          </w:p>
          <w:bookmarkEnd w:id="283"/>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4"/>
          <w:p>
            <w:pPr>
              <w:spacing w:after="20"/>
              <w:ind w:left="20"/>
              <w:jc w:val="both"/>
            </w:pPr>
            <w:r>
              <w:rPr>
                <w:rFonts w:ascii="Times New Roman"/>
                <w:b w:val="false"/>
                <w:i w:val="false"/>
                <w:color w:val="000000"/>
                <w:sz w:val="20"/>
              </w:rPr>
              <w:t>
Сомасы</w:t>
            </w:r>
          </w:p>
          <w:bookmarkEnd w:id="284"/>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5"/>
          <w:p>
            <w:pPr>
              <w:spacing w:after="20"/>
              <w:ind w:left="20"/>
              <w:jc w:val="both"/>
            </w:pPr>
            <w:r>
              <w:rPr>
                <w:rFonts w:ascii="Times New Roman"/>
                <w:b w:val="false"/>
                <w:i w:val="false"/>
                <w:color w:val="000000"/>
                <w:sz w:val="20"/>
              </w:rPr>
              <w:t>
Сомасы</w:t>
            </w:r>
          </w:p>
          <w:bookmarkEnd w:id="285"/>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6"/>
          <w:p>
            <w:pPr>
              <w:spacing w:after="20"/>
              <w:ind w:left="20"/>
              <w:jc w:val="both"/>
            </w:pPr>
            <w:r>
              <w:rPr>
                <w:rFonts w:ascii="Times New Roman"/>
                <w:b w:val="false"/>
                <w:i w:val="false"/>
                <w:color w:val="000000"/>
                <w:sz w:val="20"/>
              </w:rPr>
              <w:t>
Сомасы</w:t>
            </w:r>
          </w:p>
          <w:bookmarkEnd w:id="286"/>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2022 жылғы "07" маусымдағы № 25-100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2021 жылғы "29" желтоқсандағы № 18-68 шешіміне 43-қосымша</w:t>
            </w:r>
          </w:p>
        </w:tc>
      </w:tr>
    </w:tbl>
    <w:bookmarkStart w:name="z319" w:id="287"/>
    <w:p>
      <w:pPr>
        <w:spacing w:after="0"/>
        <w:ind w:left="0"/>
        <w:jc w:val="left"/>
      </w:pPr>
      <w:r>
        <w:rPr>
          <w:rFonts w:ascii="Times New Roman"/>
          <w:b/>
          <w:i w:val="false"/>
          <w:color w:val="000000"/>
        </w:rPr>
        <w:t xml:space="preserve"> 2022 жылға арналған Молалы ауылдық округінің бюджеті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бюджетінен субвенциялар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 жалпы сипаттағы мемлекеттік қызметтеріне берілетін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8"/>
          <w:p>
            <w:pPr>
              <w:spacing w:after="20"/>
              <w:ind w:left="20"/>
              <w:jc w:val="both"/>
            </w:pPr>
            <w:r>
              <w:rPr>
                <w:rFonts w:ascii="Times New Roman"/>
                <w:b w:val="false"/>
                <w:i w:val="false"/>
                <w:color w:val="000000"/>
                <w:sz w:val="20"/>
              </w:rPr>
              <w:t>
Сомасы</w:t>
            </w:r>
          </w:p>
          <w:bookmarkEnd w:id="288"/>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9"/>
          <w:p>
            <w:pPr>
              <w:spacing w:after="20"/>
              <w:ind w:left="20"/>
              <w:jc w:val="both"/>
            </w:pPr>
            <w:r>
              <w:rPr>
                <w:rFonts w:ascii="Times New Roman"/>
                <w:b w:val="false"/>
                <w:i w:val="false"/>
                <w:color w:val="000000"/>
                <w:sz w:val="20"/>
              </w:rPr>
              <w:t>
Сомасы</w:t>
            </w:r>
          </w:p>
          <w:bookmarkEnd w:id="289"/>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0"/>
          <w:p>
            <w:pPr>
              <w:spacing w:after="20"/>
              <w:ind w:left="20"/>
              <w:jc w:val="both"/>
            </w:pPr>
            <w:r>
              <w:rPr>
                <w:rFonts w:ascii="Times New Roman"/>
                <w:b w:val="false"/>
                <w:i w:val="false"/>
                <w:color w:val="000000"/>
                <w:sz w:val="20"/>
              </w:rPr>
              <w:t>
Сомасы</w:t>
            </w:r>
          </w:p>
          <w:bookmarkEnd w:id="290"/>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1"/>
          <w:p>
            <w:pPr>
              <w:spacing w:after="20"/>
              <w:ind w:left="20"/>
              <w:jc w:val="both"/>
            </w:pPr>
            <w:r>
              <w:rPr>
                <w:rFonts w:ascii="Times New Roman"/>
                <w:b w:val="false"/>
                <w:i w:val="false"/>
                <w:color w:val="000000"/>
                <w:sz w:val="20"/>
              </w:rPr>
              <w:t>
Сомасы</w:t>
            </w:r>
          </w:p>
          <w:bookmarkEnd w:id="291"/>
          <w:p>
            <w:pPr>
              <w:spacing w:after="20"/>
              <w:ind w:left="20"/>
              <w:jc w:val="both"/>
            </w:pPr>
            <w:r>
              <w:rPr>
                <w:rFonts w:ascii="Times New Roman"/>
                <w:b w:val="false"/>
                <w:i w:val="false"/>
                <w:color w:val="000000"/>
                <w:sz w:val="20"/>
              </w:rPr>
              <w:t>
(мың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2"/>
          <w:p>
            <w:pPr>
              <w:spacing w:after="20"/>
              <w:ind w:left="20"/>
              <w:jc w:val="both"/>
            </w:pPr>
            <w:r>
              <w:rPr>
                <w:rFonts w:ascii="Times New Roman"/>
                <w:b w:val="false"/>
                <w:i w:val="false"/>
                <w:color w:val="000000"/>
                <w:sz w:val="20"/>
              </w:rPr>
              <w:t>
Сомасы</w:t>
            </w:r>
          </w:p>
          <w:bookmarkEnd w:id="292"/>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