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81be6" w14:textId="a681b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Алакөл аудандық мәслихатының 2021 жылғы 27 желтоқсандағы № 18-1 "Алакөл ауданының 2022-2024 жылдарға арналған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Алакөл аудандық мәслихатының 2022 жылғы 5 мамырдағы № 24-1 шешімі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Алакөл аудандық мәслихаты ШЕШТІ: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Алакөл аудандық мәслихатының "Алакөл ауданының 2022-2024 жылдарға арналған бюджеті туралы" 2021 жылғы 27 желтоқсандағы № 18-1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26141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тіркелген) шешіміне келесі өзгерістер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редақцияда баяндалсын: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2022-2024 жылдарға арналған аудандық бюджет тиісінше осы шешімнің 1, 2 және 3-қосымшаларына сәйкес, оның ішінде 2022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14 225 733 мың теңге, оның ішінде: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3 424 711 мың теңге; 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12 995 мың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53 383 мың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10 734 644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16 915 404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46 897 мың теңге, оның ішінде: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73 512 мың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26 615 мың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оның ішінде: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– 0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- 2 736 568 мың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2 736 568 мың теңге, оның ішінде: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73 512 мың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26 971 мың теңге;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2 690 027 теңге.".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шешiм 2022 жылғы 1 қаңтарынан бастап қолданысқа енгiзiледі.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Алакөл аудандық мәслихатының хатшысы: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Р. Жабжанов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2021 жылғы 27 желтоқсандағы № 18-1 шешіміне 1 – қосымша</w:t>
            </w:r>
          </w:p>
        </w:tc>
      </w:tr>
    </w:tbl>
    <w:bookmarkStart w:name="z3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аудандық бюджет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14 225 733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3 424 711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1 865 598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Корпоративтік 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1 865 598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1 484 098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1 484 098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Акциздер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жалдау құқығын сатқаны үшін төлем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10 734 644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10 734 644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10 734 644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16 915 404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861 753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404 649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мүлікті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Әскери мұқтаждар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және әлеуметтік қамсыздандыру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1 152 772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784 117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781 297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қозғалуға қиындығы бар бірінші топтағы мүгедектерге жеке көмекшінің және есту бойынша мүгедектерге қолмен көрсететiн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азаматтардың жекелеген санаттарын қалалық қоғамдық көлікте (таксиден басқа) жеңілдікпен, тегін жол жүру түрінде әлеуметтік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6 523 425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5 639 555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5 639 555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желілерін пайдалануды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5 511 842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492 162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Көлік және коммуникация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611 991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 көлігі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611 991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611 991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585 244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Борышқа қызмет көрсету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6 133 203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6 133 203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6 133 203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5 124 538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-2 736 568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2 736 568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қаражаттарының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2 690 027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2 690 027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бос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2 690 027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