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8097" w14:textId="1288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2021 жылғы 30 желтоқсандағы "Алакөл ауданының Үшарал қаласы мен ауылдық округтерінің 2022-2024 жылдарға арналған бюджеттері туралы" № 19-1 шешіміне өзгерістер енгізу туралы</w:t>
      </w:r>
    </w:p>
    <w:p>
      <w:pPr>
        <w:spacing w:after="0"/>
        <w:ind w:left="0"/>
        <w:jc w:val="both"/>
      </w:pPr>
      <w:r>
        <w:rPr>
          <w:rFonts w:ascii="Times New Roman"/>
          <w:b w:val="false"/>
          <w:i w:val="false"/>
          <w:color w:val="000000"/>
          <w:sz w:val="28"/>
        </w:rPr>
        <w:t>Алматы облысы Алакөл аудандық мәслихатының 2022 жылғы 18 мамырдағы № 25-1 шешімі</w:t>
      </w:r>
    </w:p>
    <w:p>
      <w:pPr>
        <w:spacing w:after="0"/>
        <w:ind w:left="0"/>
        <w:jc w:val="both"/>
      </w:pPr>
      <w:bookmarkStart w:name="z7" w:id="0"/>
      <w:r>
        <w:rPr>
          <w:rFonts w:ascii="Times New Roman"/>
          <w:b w:val="false"/>
          <w:i w:val="false"/>
          <w:color w:val="000000"/>
          <w:sz w:val="28"/>
        </w:rPr>
        <w:t>
      Алакөл аудандық мәслихаты ШЕШТІ:</w:t>
      </w:r>
    </w:p>
    <w:bookmarkEnd w:id="0"/>
    <w:bookmarkStart w:name="z8" w:id="1"/>
    <w:p>
      <w:pPr>
        <w:spacing w:after="0"/>
        <w:ind w:left="0"/>
        <w:jc w:val="both"/>
      </w:pPr>
      <w:r>
        <w:rPr>
          <w:rFonts w:ascii="Times New Roman"/>
          <w:b w:val="false"/>
          <w:i w:val="false"/>
          <w:color w:val="000000"/>
          <w:sz w:val="28"/>
        </w:rPr>
        <w:t xml:space="preserve">
      1. Алакөл аудандық мәслихатының "Алакөл ауданының Үшарал қаласы мен ауылдық округтерінің 2022-2024 жылдарға арналған бюджеттері туралы" 2021 жылғы 30 желтоқсандағы </w:t>
      </w:r>
      <w:r>
        <w:rPr>
          <w:rFonts w:ascii="Times New Roman"/>
          <w:b w:val="false"/>
          <w:i w:val="false"/>
          <w:color w:val="000000"/>
          <w:sz w:val="28"/>
        </w:rPr>
        <w:t>№ 19-1</w:t>
      </w:r>
      <w:r>
        <w:rPr>
          <w:rFonts w:ascii="Times New Roman"/>
          <w:b w:val="false"/>
          <w:i w:val="false"/>
          <w:color w:val="000000"/>
          <w:sz w:val="28"/>
        </w:rPr>
        <w:t xml:space="preserve">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-тармақтары жаңа редакцияда баяндалсын:</w:t>
      </w:r>
    </w:p>
    <w:bookmarkEnd w:id="2"/>
    <w:bookmarkStart w:name="z10" w:id="3"/>
    <w:p>
      <w:pPr>
        <w:spacing w:after="0"/>
        <w:ind w:left="0"/>
        <w:jc w:val="both"/>
      </w:pPr>
      <w:r>
        <w:rPr>
          <w:rFonts w:ascii="Times New Roman"/>
          <w:b w:val="false"/>
          <w:i w:val="false"/>
          <w:color w:val="000000"/>
          <w:sz w:val="28"/>
        </w:rPr>
        <w:t>
       "1. Үшарал қаласының 2022-2024 жылдарға арналған бюджеті тиісінше осы шешімнің 1, 2 және 3-қосымшаларына сәйкес, оның ішінде 2022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209 470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146 848 мың теңге;</w:t>
      </w:r>
    </w:p>
    <w:bookmarkEnd w:id="5"/>
    <w:bookmarkStart w:name="z13" w:id="6"/>
    <w:p>
      <w:pPr>
        <w:spacing w:after="0"/>
        <w:ind w:left="0"/>
        <w:jc w:val="both"/>
      </w:pPr>
      <w:r>
        <w:rPr>
          <w:rFonts w:ascii="Times New Roman"/>
          <w:b w:val="false"/>
          <w:i w:val="false"/>
          <w:color w:val="000000"/>
          <w:sz w:val="28"/>
        </w:rPr>
        <w:t>
      салықтық емес түсімдер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0 теңге;</w:t>
      </w:r>
    </w:p>
    <w:bookmarkEnd w:id="7"/>
    <w:bookmarkStart w:name="z15" w:id="8"/>
    <w:p>
      <w:pPr>
        <w:spacing w:after="0"/>
        <w:ind w:left="0"/>
        <w:jc w:val="both"/>
      </w:pPr>
      <w:r>
        <w:rPr>
          <w:rFonts w:ascii="Times New Roman"/>
          <w:b w:val="false"/>
          <w:i w:val="false"/>
          <w:color w:val="000000"/>
          <w:sz w:val="28"/>
        </w:rPr>
        <w:t>
      трансферттер түсімі 62 622 мың теңге, оның ішінде;</w:t>
      </w:r>
    </w:p>
    <w:bookmarkEnd w:id="8"/>
    <w:bookmarkStart w:name="z16" w:id="9"/>
    <w:p>
      <w:pPr>
        <w:spacing w:after="0"/>
        <w:ind w:left="0"/>
        <w:jc w:val="both"/>
      </w:pPr>
      <w:r>
        <w:rPr>
          <w:rFonts w:ascii="Times New Roman"/>
          <w:b w:val="false"/>
          <w:i w:val="false"/>
          <w:color w:val="000000"/>
          <w:sz w:val="28"/>
        </w:rPr>
        <w:t>
      2) шығындар 221 212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0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0 теңге;</w:t>
      </w:r>
    </w:p>
    <w:bookmarkEnd w:id="11"/>
    <w:bookmarkStart w:name="z19" w:id="12"/>
    <w:p>
      <w:pPr>
        <w:spacing w:after="0"/>
        <w:ind w:left="0"/>
        <w:jc w:val="both"/>
      </w:pPr>
      <w:r>
        <w:rPr>
          <w:rFonts w:ascii="Times New Roman"/>
          <w:b w:val="false"/>
          <w:i w:val="false"/>
          <w:color w:val="000000"/>
          <w:sz w:val="28"/>
        </w:rPr>
        <w:t>
      бюджеттік кредиттерді өтеу 0 теңге;</w:t>
      </w:r>
    </w:p>
    <w:bookmarkEnd w:id="12"/>
    <w:bookmarkStart w:name="z20" w:id="13"/>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3"/>
    <w:bookmarkStart w:name="z21" w:id="14"/>
    <w:p>
      <w:pPr>
        <w:spacing w:after="0"/>
        <w:ind w:left="0"/>
        <w:jc w:val="both"/>
      </w:pPr>
      <w:r>
        <w:rPr>
          <w:rFonts w:ascii="Times New Roman"/>
          <w:b w:val="false"/>
          <w:i w:val="false"/>
          <w:color w:val="000000"/>
          <w:sz w:val="28"/>
        </w:rPr>
        <w:t>
      қаржылық активтерді сатып алу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11 742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11 742 мың теңге:</w:t>
      </w:r>
    </w:p>
    <w:bookmarkEnd w:id="17"/>
    <w:bookmarkStart w:name="z25" w:id="18"/>
    <w:p>
      <w:pPr>
        <w:spacing w:after="0"/>
        <w:ind w:left="0"/>
        <w:jc w:val="both"/>
      </w:pPr>
      <w:r>
        <w:rPr>
          <w:rFonts w:ascii="Times New Roman"/>
          <w:b w:val="false"/>
          <w:i w:val="false"/>
          <w:color w:val="000000"/>
          <w:sz w:val="28"/>
        </w:rPr>
        <w:t>
      қарыздар түсімі 0 теңге;</w:t>
      </w:r>
    </w:p>
    <w:bookmarkEnd w:id="18"/>
    <w:bookmarkStart w:name="z26" w:id="19"/>
    <w:p>
      <w:pPr>
        <w:spacing w:after="0"/>
        <w:ind w:left="0"/>
        <w:jc w:val="both"/>
      </w:pPr>
      <w:r>
        <w:rPr>
          <w:rFonts w:ascii="Times New Roman"/>
          <w:b w:val="false"/>
          <w:i w:val="false"/>
          <w:color w:val="000000"/>
          <w:sz w:val="28"/>
        </w:rPr>
        <w:t>
      қарыздарды өтеу 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11 742 мың теңге.</w:t>
      </w:r>
    </w:p>
    <w:bookmarkEnd w:id="20"/>
    <w:bookmarkStart w:name="z28" w:id="21"/>
    <w:p>
      <w:pPr>
        <w:spacing w:after="0"/>
        <w:ind w:left="0"/>
        <w:jc w:val="both"/>
      </w:pPr>
      <w:r>
        <w:rPr>
          <w:rFonts w:ascii="Times New Roman"/>
          <w:b w:val="false"/>
          <w:i w:val="false"/>
          <w:color w:val="000000"/>
          <w:sz w:val="28"/>
        </w:rPr>
        <w:t>
      2.Қабанбай ауылдық округінің 2022-2024 жылдарға арналған бюджеті тиісінше осы шешімнің 4, 5 және 6-қосымшаларына сәйкес, оның ішінде 2022 жылға келесі көлемдерде бекітілсін:</w:t>
      </w:r>
    </w:p>
    <w:bookmarkEnd w:id="21"/>
    <w:bookmarkStart w:name="z29" w:id="22"/>
    <w:p>
      <w:pPr>
        <w:spacing w:after="0"/>
        <w:ind w:left="0"/>
        <w:jc w:val="both"/>
      </w:pPr>
      <w:r>
        <w:rPr>
          <w:rFonts w:ascii="Times New Roman"/>
          <w:b w:val="false"/>
          <w:i w:val="false"/>
          <w:color w:val="000000"/>
          <w:sz w:val="28"/>
        </w:rPr>
        <w:t>
      1) кірістер 80 213 мың теңге, оның ішінде:</w:t>
      </w:r>
    </w:p>
    <w:bookmarkEnd w:id="22"/>
    <w:bookmarkStart w:name="z30" w:id="23"/>
    <w:p>
      <w:pPr>
        <w:spacing w:after="0"/>
        <w:ind w:left="0"/>
        <w:jc w:val="both"/>
      </w:pPr>
      <w:r>
        <w:rPr>
          <w:rFonts w:ascii="Times New Roman"/>
          <w:b w:val="false"/>
          <w:i w:val="false"/>
          <w:color w:val="000000"/>
          <w:sz w:val="28"/>
        </w:rPr>
        <w:t>
      салықтық түсімдер 61 524 мың теңге;</w:t>
      </w:r>
    </w:p>
    <w:bookmarkEnd w:id="23"/>
    <w:bookmarkStart w:name="z31" w:id="24"/>
    <w:p>
      <w:pPr>
        <w:spacing w:after="0"/>
        <w:ind w:left="0"/>
        <w:jc w:val="both"/>
      </w:pPr>
      <w:r>
        <w:rPr>
          <w:rFonts w:ascii="Times New Roman"/>
          <w:b w:val="false"/>
          <w:i w:val="false"/>
          <w:color w:val="000000"/>
          <w:sz w:val="28"/>
        </w:rPr>
        <w:t>
      салықтық емес түсімдер 0 теңге;</w:t>
      </w:r>
    </w:p>
    <w:bookmarkEnd w:id="24"/>
    <w:bookmarkStart w:name="z32" w:id="25"/>
    <w:p>
      <w:pPr>
        <w:spacing w:after="0"/>
        <w:ind w:left="0"/>
        <w:jc w:val="both"/>
      </w:pPr>
      <w:r>
        <w:rPr>
          <w:rFonts w:ascii="Times New Roman"/>
          <w:b w:val="false"/>
          <w:i w:val="false"/>
          <w:color w:val="000000"/>
          <w:sz w:val="28"/>
        </w:rPr>
        <w:t>
      негізгі капиталды сатудан түсетін түсімдер 0 теңге;</w:t>
      </w:r>
    </w:p>
    <w:bookmarkEnd w:id="25"/>
    <w:bookmarkStart w:name="z33" w:id="26"/>
    <w:p>
      <w:pPr>
        <w:spacing w:after="0"/>
        <w:ind w:left="0"/>
        <w:jc w:val="both"/>
      </w:pPr>
      <w:r>
        <w:rPr>
          <w:rFonts w:ascii="Times New Roman"/>
          <w:b w:val="false"/>
          <w:i w:val="false"/>
          <w:color w:val="000000"/>
          <w:sz w:val="28"/>
        </w:rPr>
        <w:t>
      трансферттер түсімі 18 689 мың теңге, оның ішінде;</w:t>
      </w:r>
    </w:p>
    <w:bookmarkEnd w:id="26"/>
    <w:bookmarkStart w:name="z34" w:id="27"/>
    <w:p>
      <w:pPr>
        <w:spacing w:after="0"/>
        <w:ind w:left="0"/>
        <w:jc w:val="both"/>
      </w:pPr>
      <w:r>
        <w:rPr>
          <w:rFonts w:ascii="Times New Roman"/>
          <w:b w:val="false"/>
          <w:i w:val="false"/>
          <w:color w:val="000000"/>
          <w:sz w:val="28"/>
        </w:rPr>
        <w:t>
      2) шығындар 114 161 мың теңге;</w:t>
      </w:r>
    </w:p>
    <w:bookmarkEnd w:id="27"/>
    <w:bookmarkStart w:name="z35" w:id="28"/>
    <w:p>
      <w:pPr>
        <w:spacing w:after="0"/>
        <w:ind w:left="0"/>
        <w:jc w:val="both"/>
      </w:pPr>
      <w:r>
        <w:rPr>
          <w:rFonts w:ascii="Times New Roman"/>
          <w:b w:val="false"/>
          <w:i w:val="false"/>
          <w:color w:val="000000"/>
          <w:sz w:val="28"/>
        </w:rPr>
        <w:t>
      3) таза бюджеттік кредиттеу 0 теңге, оның ішінде:</w:t>
      </w:r>
    </w:p>
    <w:bookmarkEnd w:id="28"/>
    <w:bookmarkStart w:name="z36" w:id="29"/>
    <w:p>
      <w:pPr>
        <w:spacing w:after="0"/>
        <w:ind w:left="0"/>
        <w:jc w:val="both"/>
      </w:pPr>
      <w:r>
        <w:rPr>
          <w:rFonts w:ascii="Times New Roman"/>
          <w:b w:val="false"/>
          <w:i w:val="false"/>
          <w:color w:val="000000"/>
          <w:sz w:val="28"/>
        </w:rPr>
        <w:t>
      бюджеттік кредиттер 0 теңге;</w:t>
      </w:r>
    </w:p>
    <w:bookmarkEnd w:id="29"/>
    <w:bookmarkStart w:name="z37" w:id="30"/>
    <w:p>
      <w:pPr>
        <w:spacing w:after="0"/>
        <w:ind w:left="0"/>
        <w:jc w:val="both"/>
      </w:pPr>
      <w:r>
        <w:rPr>
          <w:rFonts w:ascii="Times New Roman"/>
          <w:b w:val="false"/>
          <w:i w:val="false"/>
          <w:color w:val="000000"/>
          <w:sz w:val="28"/>
        </w:rPr>
        <w:t>
      бюджеттік кредиттерді өтеу 0 теңге;</w:t>
      </w:r>
    </w:p>
    <w:bookmarkEnd w:id="30"/>
    <w:bookmarkStart w:name="z38" w:id="31"/>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31"/>
    <w:bookmarkStart w:name="z39" w:id="32"/>
    <w:p>
      <w:pPr>
        <w:spacing w:after="0"/>
        <w:ind w:left="0"/>
        <w:jc w:val="both"/>
      </w:pPr>
      <w:r>
        <w:rPr>
          <w:rFonts w:ascii="Times New Roman"/>
          <w:b w:val="false"/>
          <w:i w:val="false"/>
          <w:color w:val="000000"/>
          <w:sz w:val="28"/>
        </w:rPr>
        <w:t>
      қаржылық активтерді сатып алу 0 теңге;</w:t>
      </w:r>
    </w:p>
    <w:bookmarkEnd w:id="32"/>
    <w:bookmarkStart w:name="z40" w:id="3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3"/>
    <w:bookmarkStart w:name="z41" w:id="34"/>
    <w:p>
      <w:pPr>
        <w:spacing w:after="0"/>
        <w:ind w:left="0"/>
        <w:jc w:val="both"/>
      </w:pPr>
      <w:r>
        <w:rPr>
          <w:rFonts w:ascii="Times New Roman"/>
          <w:b w:val="false"/>
          <w:i w:val="false"/>
          <w:color w:val="000000"/>
          <w:sz w:val="28"/>
        </w:rPr>
        <w:t>
      5) бюджет тапшылығы (профициті) (-) 33 948 мың теңге;</w:t>
      </w:r>
    </w:p>
    <w:bookmarkEnd w:id="34"/>
    <w:bookmarkStart w:name="z42" w:id="35"/>
    <w:p>
      <w:pPr>
        <w:spacing w:after="0"/>
        <w:ind w:left="0"/>
        <w:jc w:val="both"/>
      </w:pPr>
      <w:r>
        <w:rPr>
          <w:rFonts w:ascii="Times New Roman"/>
          <w:b w:val="false"/>
          <w:i w:val="false"/>
          <w:color w:val="000000"/>
          <w:sz w:val="28"/>
        </w:rPr>
        <w:t>
      6) бюджет тапшылығын қаржыландыру (профицитін пайдалану) 33 948 мың теңге:</w:t>
      </w:r>
    </w:p>
    <w:bookmarkEnd w:id="35"/>
    <w:bookmarkStart w:name="z43" w:id="36"/>
    <w:p>
      <w:pPr>
        <w:spacing w:after="0"/>
        <w:ind w:left="0"/>
        <w:jc w:val="both"/>
      </w:pPr>
      <w:r>
        <w:rPr>
          <w:rFonts w:ascii="Times New Roman"/>
          <w:b w:val="false"/>
          <w:i w:val="false"/>
          <w:color w:val="000000"/>
          <w:sz w:val="28"/>
        </w:rPr>
        <w:t>
      қарыздар түсімі 0 теңге;</w:t>
      </w:r>
    </w:p>
    <w:bookmarkEnd w:id="36"/>
    <w:bookmarkStart w:name="z44" w:id="37"/>
    <w:p>
      <w:pPr>
        <w:spacing w:after="0"/>
        <w:ind w:left="0"/>
        <w:jc w:val="both"/>
      </w:pPr>
      <w:r>
        <w:rPr>
          <w:rFonts w:ascii="Times New Roman"/>
          <w:b w:val="false"/>
          <w:i w:val="false"/>
          <w:color w:val="000000"/>
          <w:sz w:val="28"/>
        </w:rPr>
        <w:t>
      қарыздарды өтеу 0 теңге;</w:t>
      </w:r>
    </w:p>
    <w:bookmarkEnd w:id="37"/>
    <w:bookmarkStart w:name="z45" w:id="38"/>
    <w:p>
      <w:pPr>
        <w:spacing w:after="0"/>
        <w:ind w:left="0"/>
        <w:jc w:val="both"/>
      </w:pPr>
      <w:r>
        <w:rPr>
          <w:rFonts w:ascii="Times New Roman"/>
          <w:b w:val="false"/>
          <w:i w:val="false"/>
          <w:color w:val="000000"/>
          <w:sz w:val="28"/>
        </w:rPr>
        <w:t>
      бюджет қаражатының пайдаланылатын қалдықтары 33 948 мың теңге.</w:t>
      </w:r>
    </w:p>
    <w:bookmarkEnd w:id="38"/>
    <w:bookmarkStart w:name="z46" w:id="39"/>
    <w:p>
      <w:pPr>
        <w:spacing w:after="0"/>
        <w:ind w:left="0"/>
        <w:jc w:val="both"/>
      </w:pPr>
      <w:r>
        <w:rPr>
          <w:rFonts w:ascii="Times New Roman"/>
          <w:b w:val="false"/>
          <w:i w:val="false"/>
          <w:color w:val="000000"/>
          <w:sz w:val="28"/>
        </w:rPr>
        <w:t>
      3. Бескөл ауылдық округінің 2022-2024 жылдарға арналған бюджеті тиісінше осы шешімнің 7, 8 және 9-қосымшаларына сәйкес, оның ішінде 2022 жылға келесі көлемдерде бекітілсін:</w:t>
      </w:r>
    </w:p>
    <w:bookmarkEnd w:id="39"/>
    <w:bookmarkStart w:name="z47" w:id="40"/>
    <w:p>
      <w:pPr>
        <w:spacing w:after="0"/>
        <w:ind w:left="0"/>
        <w:jc w:val="both"/>
      </w:pPr>
      <w:r>
        <w:rPr>
          <w:rFonts w:ascii="Times New Roman"/>
          <w:b w:val="false"/>
          <w:i w:val="false"/>
          <w:color w:val="000000"/>
          <w:sz w:val="28"/>
        </w:rPr>
        <w:t>
      1) кірістер 66 986 мың теңге, оның ішінде:</w:t>
      </w:r>
    </w:p>
    <w:bookmarkEnd w:id="40"/>
    <w:bookmarkStart w:name="z48" w:id="41"/>
    <w:p>
      <w:pPr>
        <w:spacing w:after="0"/>
        <w:ind w:left="0"/>
        <w:jc w:val="both"/>
      </w:pPr>
      <w:r>
        <w:rPr>
          <w:rFonts w:ascii="Times New Roman"/>
          <w:b w:val="false"/>
          <w:i w:val="false"/>
          <w:color w:val="000000"/>
          <w:sz w:val="28"/>
        </w:rPr>
        <w:t>
      салықтық түсімдер 39 771 мың теңге;</w:t>
      </w:r>
    </w:p>
    <w:bookmarkEnd w:id="41"/>
    <w:bookmarkStart w:name="z49" w:id="42"/>
    <w:p>
      <w:pPr>
        <w:spacing w:after="0"/>
        <w:ind w:left="0"/>
        <w:jc w:val="both"/>
      </w:pPr>
      <w:r>
        <w:rPr>
          <w:rFonts w:ascii="Times New Roman"/>
          <w:b w:val="false"/>
          <w:i w:val="false"/>
          <w:color w:val="000000"/>
          <w:sz w:val="28"/>
        </w:rPr>
        <w:t>
      салықтық емес түсімдер 0 теңге;</w:t>
      </w:r>
    </w:p>
    <w:bookmarkEnd w:id="42"/>
    <w:bookmarkStart w:name="z50" w:id="43"/>
    <w:p>
      <w:pPr>
        <w:spacing w:after="0"/>
        <w:ind w:left="0"/>
        <w:jc w:val="both"/>
      </w:pPr>
      <w:r>
        <w:rPr>
          <w:rFonts w:ascii="Times New Roman"/>
          <w:b w:val="false"/>
          <w:i w:val="false"/>
          <w:color w:val="000000"/>
          <w:sz w:val="28"/>
        </w:rPr>
        <w:t>
      негізгі капиталды сатудан түсетін түсімдер 0 теңге;</w:t>
      </w:r>
    </w:p>
    <w:bookmarkEnd w:id="43"/>
    <w:bookmarkStart w:name="z51" w:id="44"/>
    <w:p>
      <w:pPr>
        <w:spacing w:after="0"/>
        <w:ind w:left="0"/>
        <w:jc w:val="both"/>
      </w:pPr>
      <w:r>
        <w:rPr>
          <w:rFonts w:ascii="Times New Roman"/>
          <w:b w:val="false"/>
          <w:i w:val="false"/>
          <w:color w:val="000000"/>
          <w:sz w:val="28"/>
        </w:rPr>
        <w:t>
      трансферттер түсімі 27 215 мың теңге, оның ішінде;</w:t>
      </w:r>
    </w:p>
    <w:bookmarkEnd w:id="44"/>
    <w:bookmarkStart w:name="z52" w:id="45"/>
    <w:p>
      <w:pPr>
        <w:spacing w:after="0"/>
        <w:ind w:left="0"/>
        <w:jc w:val="both"/>
      </w:pPr>
      <w:r>
        <w:rPr>
          <w:rFonts w:ascii="Times New Roman"/>
          <w:b w:val="false"/>
          <w:i w:val="false"/>
          <w:color w:val="000000"/>
          <w:sz w:val="28"/>
        </w:rPr>
        <w:t>
      2) шығындар 70 100 мың теңге;</w:t>
      </w:r>
    </w:p>
    <w:bookmarkEnd w:id="45"/>
    <w:bookmarkStart w:name="z53" w:id="46"/>
    <w:p>
      <w:pPr>
        <w:spacing w:after="0"/>
        <w:ind w:left="0"/>
        <w:jc w:val="both"/>
      </w:pPr>
      <w:r>
        <w:rPr>
          <w:rFonts w:ascii="Times New Roman"/>
          <w:b w:val="false"/>
          <w:i w:val="false"/>
          <w:color w:val="000000"/>
          <w:sz w:val="28"/>
        </w:rPr>
        <w:t>
      3) таза бюджеттік кредиттеу 0 теңге, оның ішінде:</w:t>
      </w:r>
    </w:p>
    <w:bookmarkEnd w:id="46"/>
    <w:bookmarkStart w:name="z54" w:id="47"/>
    <w:p>
      <w:pPr>
        <w:spacing w:after="0"/>
        <w:ind w:left="0"/>
        <w:jc w:val="both"/>
      </w:pPr>
      <w:r>
        <w:rPr>
          <w:rFonts w:ascii="Times New Roman"/>
          <w:b w:val="false"/>
          <w:i w:val="false"/>
          <w:color w:val="000000"/>
          <w:sz w:val="28"/>
        </w:rPr>
        <w:t>
      бюджеттік кредиттер 0 теңге;</w:t>
      </w:r>
    </w:p>
    <w:bookmarkEnd w:id="47"/>
    <w:bookmarkStart w:name="z55" w:id="48"/>
    <w:p>
      <w:pPr>
        <w:spacing w:after="0"/>
        <w:ind w:left="0"/>
        <w:jc w:val="both"/>
      </w:pPr>
      <w:r>
        <w:rPr>
          <w:rFonts w:ascii="Times New Roman"/>
          <w:b w:val="false"/>
          <w:i w:val="false"/>
          <w:color w:val="000000"/>
          <w:sz w:val="28"/>
        </w:rPr>
        <w:t>
      бюджеттік кредиттерді өтеу 0 теңге;</w:t>
      </w:r>
    </w:p>
    <w:bookmarkEnd w:id="48"/>
    <w:bookmarkStart w:name="z56" w:id="49"/>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49"/>
    <w:bookmarkStart w:name="z57" w:id="50"/>
    <w:p>
      <w:pPr>
        <w:spacing w:after="0"/>
        <w:ind w:left="0"/>
        <w:jc w:val="both"/>
      </w:pPr>
      <w:r>
        <w:rPr>
          <w:rFonts w:ascii="Times New Roman"/>
          <w:b w:val="false"/>
          <w:i w:val="false"/>
          <w:color w:val="000000"/>
          <w:sz w:val="28"/>
        </w:rPr>
        <w:t>
      қаржылық активтерді сатып алу 0 теңге;</w:t>
      </w:r>
    </w:p>
    <w:bookmarkEnd w:id="50"/>
    <w:bookmarkStart w:name="z58" w:id="5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51"/>
    <w:bookmarkStart w:name="z59" w:id="52"/>
    <w:p>
      <w:pPr>
        <w:spacing w:after="0"/>
        <w:ind w:left="0"/>
        <w:jc w:val="both"/>
      </w:pPr>
      <w:r>
        <w:rPr>
          <w:rFonts w:ascii="Times New Roman"/>
          <w:b w:val="false"/>
          <w:i w:val="false"/>
          <w:color w:val="000000"/>
          <w:sz w:val="28"/>
        </w:rPr>
        <w:t>
      5) бюджет тапшылығы (профициті) (-) 3 114 мың теңге;</w:t>
      </w:r>
    </w:p>
    <w:bookmarkEnd w:id="52"/>
    <w:bookmarkStart w:name="z60" w:id="53"/>
    <w:p>
      <w:pPr>
        <w:spacing w:after="0"/>
        <w:ind w:left="0"/>
        <w:jc w:val="both"/>
      </w:pPr>
      <w:r>
        <w:rPr>
          <w:rFonts w:ascii="Times New Roman"/>
          <w:b w:val="false"/>
          <w:i w:val="false"/>
          <w:color w:val="000000"/>
          <w:sz w:val="28"/>
        </w:rPr>
        <w:t>
      6) бюджет тапшылығын қаржыландыру (профицитін пайдалану) 3 114 мың теңге:</w:t>
      </w:r>
    </w:p>
    <w:bookmarkEnd w:id="53"/>
    <w:bookmarkStart w:name="z61" w:id="54"/>
    <w:p>
      <w:pPr>
        <w:spacing w:after="0"/>
        <w:ind w:left="0"/>
        <w:jc w:val="both"/>
      </w:pPr>
      <w:r>
        <w:rPr>
          <w:rFonts w:ascii="Times New Roman"/>
          <w:b w:val="false"/>
          <w:i w:val="false"/>
          <w:color w:val="000000"/>
          <w:sz w:val="28"/>
        </w:rPr>
        <w:t>
      қарыздар түсімі 0 теңге;</w:t>
      </w:r>
    </w:p>
    <w:bookmarkEnd w:id="54"/>
    <w:bookmarkStart w:name="z62" w:id="55"/>
    <w:p>
      <w:pPr>
        <w:spacing w:after="0"/>
        <w:ind w:left="0"/>
        <w:jc w:val="both"/>
      </w:pPr>
      <w:r>
        <w:rPr>
          <w:rFonts w:ascii="Times New Roman"/>
          <w:b w:val="false"/>
          <w:i w:val="false"/>
          <w:color w:val="000000"/>
          <w:sz w:val="28"/>
        </w:rPr>
        <w:t>
      қарыздарды өтеу 0 теңге;</w:t>
      </w:r>
    </w:p>
    <w:bookmarkEnd w:id="55"/>
    <w:bookmarkStart w:name="z63" w:id="56"/>
    <w:p>
      <w:pPr>
        <w:spacing w:after="0"/>
        <w:ind w:left="0"/>
        <w:jc w:val="both"/>
      </w:pPr>
      <w:r>
        <w:rPr>
          <w:rFonts w:ascii="Times New Roman"/>
          <w:b w:val="false"/>
          <w:i w:val="false"/>
          <w:color w:val="000000"/>
          <w:sz w:val="28"/>
        </w:rPr>
        <w:t>
      бюджет қаражатының пайдаланылатын қалдықтары 3 114 мың теңге.</w:t>
      </w:r>
    </w:p>
    <w:bookmarkEnd w:id="56"/>
    <w:bookmarkStart w:name="z64" w:id="57"/>
    <w:p>
      <w:pPr>
        <w:spacing w:after="0"/>
        <w:ind w:left="0"/>
        <w:jc w:val="both"/>
      </w:pPr>
      <w:r>
        <w:rPr>
          <w:rFonts w:ascii="Times New Roman"/>
          <w:b w:val="false"/>
          <w:i w:val="false"/>
          <w:color w:val="000000"/>
          <w:sz w:val="28"/>
        </w:rPr>
        <w:t>
      4. Достық ауылдық округінің 2022-2024 жылдарға арналған бюджеті тиісінше осы шешімнің 10, 11 және 12-қосымшаларына сәйкес, оның ішінде 2022 жылға келесі көлемдерде бекітілсін:</w:t>
      </w:r>
    </w:p>
    <w:bookmarkEnd w:id="57"/>
    <w:bookmarkStart w:name="z65" w:id="58"/>
    <w:p>
      <w:pPr>
        <w:spacing w:after="0"/>
        <w:ind w:left="0"/>
        <w:jc w:val="both"/>
      </w:pPr>
      <w:r>
        <w:rPr>
          <w:rFonts w:ascii="Times New Roman"/>
          <w:b w:val="false"/>
          <w:i w:val="false"/>
          <w:color w:val="000000"/>
          <w:sz w:val="28"/>
        </w:rPr>
        <w:t>
      1) кірістер 65 292 мың теңге, оның ішінде:</w:t>
      </w:r>
    </w:p>
    <w:bookmarkEnd w:id="58"/>
    <w:bookmarkStart w:name="z66" w:id="59"/>
    <w:p>
      <w:pPr>
        <w:spacing w:after="0"/>
        <w:ind w:left="0"/>
        <w:jc w:val="both"/>
      </w:pPr>
      <w:r>
        <w:rPr>
          <w:rFonts w:ascii="Times New Roman"/>
          <w:b w:val="false"/>
          <w:i w:val="false"/>
          <w:color w:val="000000"/>
          <w:sz w:val="28"/>
        </w:rPr>
        <w:t>
      салықтық түсімдер 39 275 мың теңге;</w:t>
      </w:r>
    </w:p>
    <w:bookmarkEnd w:id="59"/>
    <w:bookmarkStart w:name="z67" w:id="60"/>
    <w:p>
      <w:pPr>
        <w:spacing w:after="0"/>
        <w:ind w:left="0"/>
        <w:jc w:val="both"/>
      </w:pPr>
      <w:r>
        <w:rPr>
          <w:rFonts w:ascii="Times New Roman"/>
          <w:b w:val="false"/>
          <w:i w:val="false"/>
          <w:color w:val="000000"/>
          <w:sz w:val="28"/>
        </w:rPr>
        <w:t>
      салықтық емес түсімдер 0 теңге;</w:t>
      </w:r>
    </w:p>
    <w:bookmarkEnd w:id="60"/>
    <w:bookmarkStart w:name="z68" w:id="61"/>
    <w:p>
      <w:pPr>
        <w:spacing w:after="0"/>
        <w:ind w:left="0"/>
        <w:jc w:val="both"/>
      </w:pPr>
      <w:r>
        <w:rPr>
          <w:rFonts w:ascii="Times New Roman"/>
          <w:b w:val="false"/>
          <w:i w:val="false"/>
          <w:color w:val="000000"/>
          <w:sz w:val="28"/>
        </w:rPr>
        <w:t>
      негізгі капиталды сатудан түсетін түсімдер 0 теңге;</w:t>
      </w:r>
    </w:p>
    <w:bookmarkEnd w:id="61"/>
    <w:bookmarkStart w:name="z69" w:id="62"/>
    <w:p>
      <w:pPr>
        <w:spacing w:after="0"/>
        <w:ind w:left="0"/>
        <w:jc w:val="both"/>
      </w:pPr>
      <w:r>
        <w:rPr>
          <w:rFonts w:ascii="Times New Roman"/>
          <w:b w:val="false"/>
          <w:i w:val="false"/>
          <w:color w:val="000000"/>
          <w:sz w:val="28"/>
        </w:rPr>
        <w:t>
      трансферттер түсімі 26 017 мың теңге, оның ішінде;</w:t>
      </w:r>
    </w:p>
    <w:bookmarkEnd w:id="62"/>
    <w:bookmarkStart w:name="z70" w:id="63"/>
    <w:p>
      <w:pPr>
        <w:spacing w:after="0"/>
        <w:ind w:left="0"/>
        <w:jc w:val="both"/>
      </w:pPr>
      <w:r>
        <w:rPr>
          <w:rFonts w:ascii="Times New Roman"/>
          <w:b w:val="false"/>
          <w:i w:val="false"/>
          <w:color w:val="000000"/>
          <w:sz w:val="28"/>
        </w:rPr>
        <w:t>
      2) шығындар 66 322 мың теңге;</w:t>
      </w:r>
    </w:p>
    <w:bookmarkEnd w:id="63"/>
    <w:bookmarkStart w:name="z71" w:id="64"/>
    <w:p>
      <w:pPr>
        <w:spacing w:after="0"/>
        <w:ind w:left="0"/>
        <w:jc w:val="both"/>
      </w:pPr>
      <w:r>
        <w:rPr>
          <w:rFonts w:ascii="Times New Roman"/>
          <w:b w:val="false"/>
          <w:i w:val="false"/>
          <w:color w:val="000000"/>
          <w:sz w:val="28"/>
        </w:rPr>
        <w:t>
      3) таза бюджеттік кредиттеу 0 теңге, оның ішінде:</w:t>
      </w:r>
    </w:p>
    <w:bookmarkEnd w:id="64"/>
    <w:bookmarkStart w:name="z72" w:id="65"/>
    <w:p>
      <w:pPr>
        <w:spacing w:after="0"/>
        <w:ind w:left="0"/>
        <w:jc w:val="both"/>
      </w:pPr>
      <w:r>
        <w:rPr>
          <w:rFonts w:ascii="Times New Roman"/>
          <w:b w:val="false"/>
          <w:i w:val="false"/>
          <w:color w:val="000000"/>
          <w:sz w:val="28"/>
        </w:rPr>
        <w:t>
      бюджеттік кредиттер 0 теңге;</w:t>
      </w:r>
    </w:p>
    <w:bookmarkEnd w:id="65"/>
    <w:bookmarkStart w:name="z73" w:id="66"/>
    <w:p>
      <w:pPr>
        <w:spacing w:after="0"/>
        <w:ind w:left="0"/>
        <w:jc w:val="both"/>
      </w:pPr>
      <w:r>
        <w:rPr>
          <w:rFonts w:ascii="Times New Roman"/>
          <w:b w:val="false"/>
          <w:i w:val="false"/>
          <w:color w:val="000000"/>
          <w:sz w:val="28"/>
        </w:rPr>
        <w:t>
      бюджеттік кредиттерді өтеу 0 теңге;</w:t>
      </w:r>
    </w:p>
    <w:bookmarkEnd w:id="66"/>
    <w:bookmarkStart w:name="z74" w:id="67"/>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67"/>
    <w:bookmarkStart w:name="z75" w:id="68"/>
    <w:p>
      <w:pPr>
        <w:spacing w:after="0"/>
        <w:ind w:left="0"/>
        <w:jc w:val="both"/>
      </w:pPr>
      <w:r>
        <w:rPr>
          <w:rFonts w:ascii="Times New Roman"/>
          <w:b w:val="false"/>
          <w:i w:val="false"/>
          <w:color w:val="000000"/>
          <w:sz w:val="28"/>
        </w:rPr>
        <w:t>
      қаржылық активтерді сатып алу 0 теңге;</w:t>
      </w:r>
    </w:p>
    <w:bookmarkEnd w:id="68"/>
    <w:bookmarkStart w:name="z76" w:id="6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69"/>
    <w:bookmarkStart w:name="z77" w:id="70"/>
    <w:p>
      <w:pPr>
        <w:spacing w:after="0"/>
        <w:ind w:left="0"/>
        <w:jc w:val="both"/>
      </w:pPr>
      <w:r>
        <w:rPr>
          <w:rFonts w:ascii="Times New Roman"/>
          <w:b w:val="false"/>
          <w:i w:val="false"/>
          <w:color w:val="000000"/>
          <w:sz w:val="28"/>
        </w:rPr>
        <w:t>
      5) бюджет тапшылығы (профициті) (-) 1 030 мың теңге;</w:t>
      </w:r>
    </w:p>
    <w:bookmarkEnd w:id="70"/>
    <w:bookmarkStart w:name="z78" w:id="71"/>
    <w:p>
      <w:pPr>
        <w:spacing w:after="0"/>
        <w:ind w:left="0"/>
        <w:jc w:val="both"/>
      </w:pPr>
      <w:r>
        <w:rPr>
          <w:rFonts w:ascii="Times New Roman"/>
          <w:b w:val="false"/>
          <w:i w:val="false"/>
          <w:color w:val="000000"/>
          <w:sz w:val="28"/>
        </w:rPr>
        <w:t>
      6) бюджет тапшылығын қаржыландыру (профицитін пайдалану) 1 030 мың теңге:</w:t>
      </w:r>
    </w:p>
    <w:bookmarkEnd w:id="71"/>
    <w:bookmarkStart w:name="z79" w:id="72"/>
    <w:p>
      <w:pPr>
        <w:spacing w:after="0"/>
        <w:ind w:left="0"/>
        <w:jc w:val="both"/>
      </w:pPr>
      <w:r>
        <w:rPr>
          <w:rFonts w:ascii="Times New Roman"/>
          <w:b w:val="false"/>
          <w:i w:val="false"/>
          <w:color w:val="000000"/>
          <w:sz w:val="28"/>
        </w:rPr>
        <w:t>
      қарыздар түсімі 0 мың теңге;</w:t>
      </w:r>
    </w:p>
    <w:bookmarkEnd w:id="72"/>
    <w:bookmarkStart w:name="z80" w:id="73"/>
    <w:p>
      <w:pPr>
        <w:spacing w:after="0"/>
        <w:ind w:left="0"/>
        <w:jc w:val="both"/>
      </w:pPr>
      <w:r>
        <w:rPr>
          <w:rFonts w:ascii="Times New Roman"/>
          <w:b w:val="false"/>
          <w:i w:val="false"/>
          <w:color w:val="000000"/>
          <w:sz w:val="28"/>
        </w:rPr>
        <w:t>
      қарыздарды өтеу 0 мың теңге;</w:t>
      </w:r>
    </w:p>
    <w:bookmarkEnd w:id="73"/>
    <w:bookmarkStart w:name="z81" w:id="74"/>
    <w:p>
      <w:pPr>
        <w:spacing w:after="0"/>
        <w:ind w:left="0"/>
        <w:jc w:val="both"/>
      </w:pPr>
      <w:r>
        <w:rPr>
          <w:rFonts w:ascii="Times New Roman"/>
          <w:b w:val="false"/>
          <w:i w:val="false"/>
          <w:color w:val="000000"/>
          <w:sz w:val="28"/>
        </w:rPr>
        <w:t>
      бюджет қаражатының пайдаланылатын қалдықтары 1 030 мың теңге.</w:t>
      </w:r>
    </w:p>
    <w:bookmarkEnd w:id="74"/>
    <w:bookmarkStart w:name="z82" w:id="75"/>
    <w:p>
      <w:pPr>
        <w:spacing w:after="0"/>
        <w:ind w:left="0"/>
        <w:jc w:val="both"/>
      </w:pPr>
      <w:r>
        <w:rPr>
          <w:rFonts w:ascii="Times New Roman"/>
          <w:b w:val="false"/>
          <w:i w:val="false"/>
          <w:color w:val="000000"/>
          <w:sz w:val="28"/>
        </w:rPr>
        <w:t>
      5. Ырғайты ауылдық округінің 2022-2024 жылдарға арналған бюджеті тиісінше осы шешімнің 13, 14 және 15-қосымшаларына сәйкес, оның ішінде 2022 жылға келесі көлемдерде бекітілсін:</w:t>
      </w:r>
    </w:p>
    <w:bookmarkEnd w:id="75"/>
    <w:bookmarkStart w:name="z83" w:id="76"/>
    <w:p>
      <w:pPr>
        <w:spacing w:after="0"/>
        <w:ind w:left="0"/>
        <w:jc w:val="both"/>
      </w:pPr>
      <w:r>
        <w:rPr>
          <w:rFonts w:ascii="Times New Roman"/>
          <w:b w:val="false"/>
          <w:i w:val="false"/>
          <w:color w:val="000000"/>
          <w:sz w:val="28"/>
        </w:rPr>
        <w:t>
      1) кірістер 174 113 мың теңге, оның ішінде:</w:t>
      </w:r>
    </w:p>
    <w:bookmarkEnd w:id="76"/>
    <w:bookmarkStart w:name="z84" w:id="77"/>
    <w:p>
      <w:pPr>
        <w:spacing w:after="0"/>
        <w:ind w:left="0"/>
        <w:jc w:val="both"/>
      </w:pPr>
      <w:r>
        <w:rPr>
          <w:rFonts w:ascii="Times New Roman"/>
          <w:b w:val="false"/>
          <w:i w:val="false"/>
          <w:color w:val="000000"/>
          <w:sz w:val="28"/>
        </w:rPr>
        <w:t>
      салықтық түсімдер 16 981 мың теңге;</w:t>
      </w:r>
    </w:p>
    <w:bookmarkEnd w:id="77"/>
    <w:bookmarkStart w:name="z85" w:id="78"/>
    <w:p>
      <w:pPr>
        <w:spacing w:after="0"/>
        <w:ind w:left="0"/>
        <w:jc w:val="both"/>
      </w:pPr>
      <w:r>
        <w:rPr>
          <w:rFonts w:ascii="Times New Roman"/>
          <w:b w:val="false"/>
          <w:i w:val="false"/>
          <w:color w:val="000000"/>
          <w:sz w:val="28"/>
        </w:rPr>
        <w:t>
      салықтық емес түсімдер 0 теңге;</w:t>
      </w:r>
    </w:p>
    <w:bookmarkEnd w:id="78"/>
    <w:bookmarkStart w:name="z86" w:id="79"/>
    <w:p>
      <w:pPr>
        <w:spacing w:after="0"/>
        <w:ind w:left="0"/>
        <w:jc w:val="both"/>
      </w:pPr>
      <w:r>
        <w:rPr>
          <w:rFonts w:ascii="Times New Roman"/>
          <w:b w:val="false"/>
          <w:i w:val="false"/>
          <w:color w:val="000000"/>
          <w:sz w:val="28"/>
        </w:rPr>
        <w:t>
      негізгі капиталды сатудан түсетін түсімдер 0 теңге;</w:t>
      </w:r>
    </w:p>
    <w:bookmarkEnd w:id="79"/>
    <w:bookmarkStart w:name="z87" w:id="80"/>
    <w:p>
      <w:pPr>
        <w:spacing w:after="0"/>
        <w:ind w:left="0"/>
        <w:jc w:val="both"/>
      </w:pPr>
      <w:r>
        <w:rPr>
          <w:rFonts w:ascii="Times New Roman"/>
          <w:b w:val="false"/>
          <w:i w:val="false"/>
          <w:color w:val="000000"/>
          <w:sz w:val="28"/>
        </w:rPr>
        <w:t>
      трансферттер түсімі 157 132 мың теңге, оның ішінде;</w:t>
      </w:r>
    </w:p>
    <w:bookmarkEnd w:id="80"/>
    <w:bookmarkStart w:name="z88" w:id="81"/>
    <w:p>
      <w:pPr>
        <w:spacing w:after="0"/>
        <w:ind w:left="0"/>
        <w:jc w:val="both"/>
      </w:pPr>
      <w:r>
        <w:rPr>
          <w:rFonts w:ascii="Times New Roman"/>
          <w:b w:val="false"/>
          <w:i w:val="false"/>
          <w:color w:val="000000"/>
          <w:sz w:val="28"/>
        </w:rPr>
        <w:t>
      2) шығындар 176 078 мың теңге;</w:t>
      </w:r>
    </w:p>
    <w:bookmarkEnd w:id="81"/>
    <w:bookmarkStart w:name="z89" w:id="82"/>
    <w:p>
      <w:pPr>
        <w:spacing w:after="0"/>
        <w:ind w:left="0"/>
        <w:jc w:val="both"/>
      </w:pPr>
      <w:r>
        <w:rPr>
          <w:rFonts w:ascii="Times New Roman"/>
          <w:b w:val="false"/>
          <w:i w:val="false"/>
          <w:color w:val="000000"/>
          <w:sz w:val="28"/>
        </w:rPr>
        <w:t>
      3) таза бюджеттік кредиттеу 0 теңге, оның ішінде:</w:t>
      </w:r>
    </w:p>
    <w:bookmarkEnd w:id="82"/>
    <w:bookmarkStart w:name="z90" w:id="83"/>
    <w:p>
      <w:pPr>
        <w:spacing w:after="0"/>
        <w:ind w:left="0"/>
        <w:jc w:val="both"/>
      </w:pPr>
      <w:r>
        <w:rPr>
          <w:rFonts w:ascii="Times New Roman"/>
          <w:b w:val="false"/>
          <w:i w:val="false"/>
          <w:color w:val="000000"/>
          <w:sz w:val="28"/>
        </w:rPr>
        <w:t>
      бюджеттік кредиттер 0 теңге;</w:t>
      </w:r>
    </w:p>
    <w:bookmarkEnd w:id="83"/>
    <w:bookmarkStart w:name="z91" w:id="84"/>
    <w:p>
      <w:pPr>
        <w:spacing w:after="0"/>
        <w:ind w:left="0"/>
        <w:jc w:val="both"/>
      </w:pPr>
      <w:r>
        <w:rPr>
          <w:rFonts w:ascii="Times New Roman"/>
          <w:b w:val="false"/>
          <w:i w:val="false"/>
          <w:color w:val="000000"/>
          <w:sz w:val="28"/>
        </w:rPr>
        <w:t>
      бюджеттік кредиттерді өтеу 0 теңге;</w:t>
      </w:r>
    </w:p>
    <w:bookmarkEnd w:id="84"/>
    <w:bookmarkStart w:name="z92" w:id="85"/>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85"/>
    <w:bookmarkStart w:name="z93" w:id="86"/>
    <w:p>
      <w:pPr>
        <w:spacing w:after="0"/>
        <w:ind w:left="0"/>
        <w:jc w:val="both"/>
      </w:pPr>
      <w:r>
        <w:rPr>
          <w:rFonts w:ascii="Times New Roman"/>
          <w:b w:val="false"/>
          <w:i w:val="false"/>
          <w:color w:val="000000"/>
          <w:sz w:val="28"/>
        </w:rPr>
        <w:t>
      қаржылық активтерді сатып алу 0 теңге;</w:t>
      </w:r>
    </w:p>
    <w:bookmarkEnd w:id="86"/>
    <w:bookmarkStart w:name="z94" w:id="8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87"/>
    <w:bookmarkStart w:name="z95" w:id="88"/>
    <w:p>
      <w:pPr>
        <w:spacing w:after="0"/>
        <w:ind w:left="0"/>
        <w:jc w:val="both"/>
      </w:pPr>
      <w:r>
        <w:rPr>
          <w:rFonts w:ascii="Times New Roman"/>
          <w:b w:val="false"/>
          <w:i w:val="false"/>
          <w:color w:val="000000"/>
          <w:sz w:val="28"/>
        </w:rPr>
        <w:t>
      5) бюджет тапшылығы (профициті) (-) 1 965 мың теңге;</w:t>
      </w:r>
    </w:p>
    <w:bookmarkEnd w:id="88"/>
    <w:bookmarkStart w:name="z96" w:id="89"/>
    <w:p>
      <w:pPr>
        <w:spacing w:after="0"/>
        <w:ind w:left="0"/>
        <w:jc w:val="both"/>
      </w:pPr>
      <w:r>
        <w:rPr>
          <w:rFonts w:ascii="Times New Roman"/>
          <w:b w:val="false"/>
          <w:i w:val="false"/>
          <w:color w:val="000000"/>
          <w:sz w:val="28"/>
        </w:rPr>
        <w:t>
      6) бюджет тапшылығын қаржыландыру (профицитін пайдалану) 1 965 мың теңге:</w:t>
      </w:r>
    </w:p>
    <w:bookmarkEnd w:id="89"/>
    <w:bookmarkStart w:name="z97" w:id="90"/>
    <w:p>
      <w:pPr>
        <w:spacing w:after="0"/>
        <w:ind w:left="0"/>
        <w:jc w:val="both"/>
      </w:pPr>
      <w:r>
        <w:rPr>
          <w:rFonts w:ascii="Times New Roman"/>
          <w:b w:val="false"/>
          <w:i w:val="false"/>
          <w:color w:val="000000"/>
          <w:sz w:val="28"/>
        </w:rPr>
        <w:t>
      қарыздар түсімі 0 теңге;</w:t>
      </w:r>
    </w:p>
    <w:bookmarkEnd w:id="90"/>
    <w:bookmarkStart w:name="z98" w:id="91"/>
    <w:p>
      <w:pPr>
        <w:spacing w:after="0"/>
        <w:ind w:left="0"/>
        <w:jc w:val="both"/>
      </w:pPr>
      <w:r>
        <w:rPr>
          <w:rFonts w:ascii="Times New Roman"/>
          <w:b w:val="false"/>
          <w:i w:val="false"/>
          <w:color w:val="000000"/>
          <w:sz w:val="28"/>
        </w:rPr>
        <w:t>
      қарыздарды өтеу 0 теңге;</w:t>
      </w:r>
    </w:p>
    <w:bookmarkEnd w:id="91"/>
    <w:bookmarkStart w:name="z99" w:id="92"/>
    <w:p>
      <w:pPr>
        <w:spacing w:after="0"/>
        <w:ind w:left="0"/>
        <w:jc w:val="both"/>
      </w:pPr>
      <w:r>
        <w:rPr>
          <w:rFonts w:ascii="Times New Roman"/>
          <w:b w:val="false"/>
          <w:i w:val="false"/>
          <w:color w:val="000000"/>
          <w:sz w:val="28"/>
        </w:rPr>
        <w:t>
      бюджет қаражатының пайдаланылатын қалдықтары 1 965 мың теңге.</w:t>
      </w:r>
    </w:p>
    <w:bookmarkEnd w:id="92"/>
    <w:bookmarkStart w:name="z100" w:id="93"/>
    <w:p>
      <w:pPr>
        <w:spacing w:after="0"/>
        <w:ind w:left="0"/>
        <w:jc w:val="both"/>
      </w:pPr>
      <w:r>
        <w:rPr>
          <w:rFonts w:ascii="Times New Roman"/>
          <w:b w:val="false"/>
          <w:i w:val="false"/>
          <w:color w:val="000000"/>
          <w:sz w:val="28"/>
        </w:rPr>
        <w:t>
      6. Теректі ауылдық округінің 2022-2024 жылдарға арналған бюджеті тиісінше осы шешімнің 16, 17 және 18-қосымшаларына сәйкес, оның ішінде 2022 жылға келесі көлемдерде бекітілсін:</w:t>
      </w:r>
    </w:p>
    <w:bookmarkEnd w:id="93"/>
    <w:bookmarkStart w:name="z101" w:id="94"/>
    <w:p>
      <w:pPr>
        <w:spacing w:after="0"/>
        <w:ind w:left="0"/>
        <w:jc w:val="both"/>
      </w:pPr>
      <w:r>
        <w:rPr>
          <w:rFonts w:ascii="Times New Roman"/>
          <w:b w:val="false"/>
          <w:i w:val="false"/>
          <w:color w:val="000000"/>
          <w:sz w:val="28"/>
        </w:rPr>
        <w:t>
      1) кірістер 39 037 мың теңге, оның ішінде:</w:t>
      </w:r>
    </w:p>
    <w:bookmarkEnd w:id="94"/>
    <w:bookmarkStart w:name="z102" w:id="95"/>
    <w:p>
      <w:pPr>
        <w:spacing w:after="0"/>
        <w:ind w:left="0"/>
        <w:jc w:val="both"/>
      </w:pPr>
      <w:r>
        <w:rPr>
          <w:rFonts w:ascii="Times New Roman"/>
          <w:b w:val="false"/>
          <w:i w:val="false"/>
          <w:color w:val="000000"/>
          <w:sz w:val="28"/>
        </w:rPr>
        <w:t>
      салықтық түсімдер 8 724 мың теңге;</w:t>
      </w:r>
    </w:p>
    <w:bookmarkEnd w:id="95"/>
    <w:bookmarkStart w:name="z103" w:id="96"/>
    <w:p>
      <w:pPr>
        <w:spacing w:after="0"/>
        <w:ind w:left="0"/>
        <w:jc w:val="both"/>
      </w:pPr>
      <w:r>
        <w:rPr>
          <w:rFonts w:ascii="Times New Roman"/>
          <w:b w:val="false"/>
          <w:i w:val="false"/>
          <w:color w:val="000000"/>
          <w:sz w:val="28"/>
        </w:rPr>
        <w:t>
      салықтық емес түсімдер 0 теңге;</w:t>
      </w:r>
    </w:p>
    <w:bookmarkEnd w:id="96"/>
    <w:bookmarkStart w:name="z104" w:id="97"/>
    <w:p>
      <w:pPr>
        <w:spacing w:after="0"/>
        <w:ind w:left="0"/>
        <w:jc w:val="both"/>
      </w:pPr>
      <w:r>
        <w:rPr>
          <w:rFonts w:ascii="Times New Roman"/>
          <w:b w:val="false"/>
          <w:i w:val="false"/>
          <w:color w:val="000000"/>
          <w:sz w:val="28"/>
        </w:rPr>
        <w:t>
      негізгі капиталды сатудан түсетін түсімдер 0 теңге;</w:t>
      </w:r>
    </w:p>
    <w:bookmarkEnd w:id="97"/>
    <w:bookmarkStart w:name="z105" w:id="98"/>
    <w:p>
      <w:pPr>
        <w:spacing w:after="0"/>
        <w:ind w:left="0"/>
        <w:jc w:val="both"/>
      </w:pPr>
      <w:r>
        <w:rPr>
          <w:rFonts w:ascii="Times New Roman"/>
          <w:b w:val="false"/>
          <w:i w:val="false"/>
          <w:color w:val="000000"/>
          <w:sz w:val="28"/>
        </w:rPr>
        <w:t>
      трансферттер түсімі 30 313 мың теңге, оның ішінде;</w:t>
      </w:r>
    </w:p>
    <w:bookmarkEnd w:id="98"/>
    <w:bookmarkStart w:name="z106" w:id="99"/>
    <w:p>
      <w:pPr>
        <w:spacing w:after="0"/>
        <w:ind w:left="0"/>
        <w:jc w:val="both"/>
      </w:pPr>
      <w:r>
        <w:rPr>
          <w:rFonts w:ascii="Times New Roman"/>
          <w:b w:val="false"/>
          <w:i w:val="false"/>
          <w:color w:val="000000"/>
          <w:sz w:val="28"/>
        </w:rPr>
        <w:t>
      2) шығындар 42 308 мың теңге;</w:t>
      </w:r>
    </w:p>
    <w:bookmarkEnd w:id="99"/>
    <w:bookmarkStart w:name="z107" w:id="100"/>
    <w:p>
      <w:pPr>
        <w:spacing w:after="0"/>
        <w:ind w:left="0"/>
        <w:jc w:val="both"/>
      </w:pPr>
      <w:r>
        <w:rPr>
          <w:rFonts w:ascii="Times New Roman"/>
          <w:b w:val="false"/>
          <w:i w:val="false"/>
          <w:color w:val="000000"/>
          <w:sz w:val="28"/>
        </w:rPr>
        <w:t>
      3) таза бюджеттік кредиттеу 0 теңге, оның ішінде:</w:t>
      </w:r>
    </w:p>
    <w:bookmarkEnd w:id="100"/>
    <w:bookmarkStart w:name="z108" w:id="101"/>
    <w:p>
      <w:pPr>
        <w:spacing w:after="0"/>
        <w:ind w:left="0"/>
        <w:jc w:val="both"/>
      </w:pPr>
      <w:r>
        <w:rPr>
          <w:rFonts w:ascii="Times New Roman"/>
          <w:b w:val="false"/>
          <w:i w:val="false"/>
          <w:color w:val="000000"/>
          <w:sz w:val="28"/>
        </w:rPr>
        <w:t>
      бюджеттік кредиттер 0 теңге;</w:t>
      </w:r>
    </w:p>
    <w:bookmarkEnd w:id="101"/>
    <w:bookmarkStart w:name="z109" w:id="102"/>
    <w:p>
      <w:pPr>
        <w:spacing w:after="0"/>
        <w:ind w:left="0"/>
        <w:jc w:val="both"/>
      </w:pPr>
      <w:r>
        <w:rPr>
          <w:rFonts w:ascii="Times New Roman"/>
          <w:b w:val="false"/>
          <w:i w:val="false"/>
          <w:color w:val="000000"/>
          <w:sz w:val="28"/>
        </w:rPr>
        <w:t>
      бюджеттік кредиттерді өтеу 0 теңге;</w:t>
      </w:r>
    </w:p>
    <w:bookmarkEnd w:id="102"/>
    <w:bookmarkStart w:name="z110" w:id="103"/>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03"/>
    <w:bookmarkStart w:name="z111" w:id="104"/>
    <w:p>
      <w:pPr>
        <w:spacing w:after="0"/>
        <w:ind w:left="0"/>
        <w:jc w:val="both"/>
      </w:pPr>
      <w:r>
        <w:rPr>
          <w:rFonts w:ascii="Times New Roman"/>
          <w:b w:val="false"/>
          <w:i w:val="false"/>
          <w:color w:val="000000"/>
          <w:sz w:val="28"/>
        </w:rPr>
        <w:t>
      қаржылық активтерді сатып алу 0 теңге;</w:t>
      </w:r>
    </w:p>
    <w:bookmarkEnd w:id="104"/>
    <w:bookmarkStart w:name="z112" w:id="10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05"/>
    <w:bookmarkStart w:name="z113" w:id="106"/>
    <w:p>
      <w:pPr>
        <w:spacing w:after="0"/>
        <w:ind w:left="0"/>
        <w:jc w:val="both"/>
      </w:pPr>
      <w:r>
        <w:rPr>
          <w:rFonts w:ascii="Times New Roman"/>
          <w:b w:val="false"/>
          <w:i w:val="false"/>
          <w:color w:val="000000"/>
          <w:sz w:val="28"/>
        </w:rPr>
        <w:t>
      5) бюджет тапшылығы (профициті) (-) 3 271 мың теңге;</w:t>
      </w:r>
    </w:p>
    <w:bookmarkEnd w:id="106"/>
    <w:bookmarkStart w:name="z114" w:id="107"/>
    <w:p>
      <w:pPr>
        <w:spacing w:after="0"/>
        <w:ind w:left="0"/>
        <w:jc w:val="both"/>
      </w:pPr>
      <w:r>
        <w:rPr>
          <w:rFonts w:ascii="Times New Roman"/>
          <w:b w:val="false"/>
          <w:i w:val="false"/>
          <w:color w:val="000000"/>
          <w:sz w:val="28"/>
        </w:rPr>
        <w:t>
      6) бюджет тапшылығын қаржыландыру (профицитін пайдалану) 3 271 мың теңге:</w:t>
      </w:r>
    </w:p>
    <w:bookmarkEnd w:id="107"/>
    <w:bookmarkStart w:name="z115" w:id="108"/>
    <w:p>
      <w:pPr>
        <w:spacing w:after="0"/>
        <w:ind w:left="0"/>
        <w:jc w:val="both"/>
      </w:pPr>
      <w:r>
        <w:rPr>
          <w:rFonts w:ascii="Times New Roman"/>
          <w:b w:val="false"/>
          <w:i w:val="false"/>
          <w:color w:val="000000"/>
          <w:sz w:val="28"/>
        </w:rPr>
        <w:t>
      қарыздар түсімі 0 теңге;</w:t>
      </w:r>
    </w:p>
    <w:bookmarkEnd w:id="108"/>
    <w:bookmarkStart w:name="z116" w:id="109"/>
    <w:p>
      <w:pPr>
        <w:spacing w:after="0"/>
        <w:ind w:left="0"/>
        <w:jc w:val="both"/>
      </w:pPr>
      <w:r>
        <w:rPr>
          <w:rFonts w:ascii="Times New Roman"/>
          <w:b w:val="false"/>
          <w:i w:val="false"/>
          <w:color w:val="000000"/>
          <w:sz w:val="28"/>
        </w:rPr>
        <w:t>
      қарыздарды өтеу 0 теңге;</w:t>
      </w:r>
    </w:p>
    <w:bookmarkEnd w:id="109"/>
    <w:bookmarkStart w:name="z117" w:id="110"/>
    <w:p>
      <w:pPr>
        <w:spacing w:after="0"/>
        <w:ind w:left="0"/>
        <w:jc w:val="both"/>
      </w:pPr>
      <w:r>
        <w:rPr>
          <w:rFonts w:ascii="Times New Roman"/>
          <w:b w:val="false"/>
          <w:i w:val="false"/>
          <w:color w:val="000000"/>
          <w:sz w:val="28"/>
        </w:rPr>
        <w:t>
      бюджет қаражатының пайдаланылатын қалдықтары 3 271 мың теңге.</w:t>
      </w:r>
    </w:p>
    <w:bookmarkEnd w:id="110"/>
    <w:bookmarkStart w:name="z118" w:id="111"/>
    <w:p>
      <w:pPr>
        <w:spacing w:after="0"/>
        <w:ind w:left="0"/>
        <w:jc w:val="both"/>
      </w:pPr>
      <w:r>
        <w:rPr>
          <w:rFonts w:ascii="Times New Roman"/>
          <w:b w:val="false"/>
          <w:i w:val="false"/>
          <w:color w:val="000000"/>
          <w:sz w:val="28"/>
        </w:rPr>
        <w:t>
      7. Жағатал ауылдық округінің 2022-2024 жылдарға арналған бюджеті тиісінше осы шешімнің 19, 20 және 21-қосымшаларына сәйкес, оның ішінде 2022 жылға келесі көлемдерде бекітілсін:</w:t>
      </w:r>
    </w:p>
    <w:bookmarkEnd w:id="111"/>
    <w:bookmarkStart w:name="z119" w:id="112"/>
    <w:p>
      <w:pPr>
        <w:spacing w:after="0"/>
        <w:ind w:left="0"/>
        <w:jc w:val="both"/>
      </w:pPr>
      <w:r>
        <w:rPr>
          <w:rFonts w:ascii="Times New Roman"/>
          <w:b w:val="false"/>
          <w:i w:val="false"/>
          <w:color w:val="000000"/>
          <w:sz w:val="28"/>
        </w:rPr>
        <w:t>
      1) кірістер 54 822 мың теңге, оның ішінде:</w:t>
      </w:r>
    </w:p>
    <w:bookmarkEnd w:id="112"/>
    <w:bookmarkStart w:name="z120" w:id="113"/>
    <w:p>
      <w:pPr>
        <w:spacing w:after="0"/>
        <w:ind w:left="0"/>
        <w:jc w:val="both"/>
      </w:pPr>
      <w:r>
        <w:rPr>
          <w:rFonts w:ascii="Times New Roman"/>
          <w:b w:val="false"/>
          <w:i w:val="false"/>
          <w:color w:val="000000"/>
          <w:sz w:val="28"/>
        </w:rPr>
        <w:t>
      салықтық түсімдер 7 467 мың теңге;</w:t>
      </w:r>
    </w:p>
    <w:bookmarkEnd w:id="113"/>
    <w:bookmarkStart w:name="z121" w:id="114"/>
    <w:p>
      <w:pPr>
        <w:spacing w:after="0"/>
        <w:ind w:left="0"/>
        <w:jc w:val="both"/>
      </w:pPr>
      <w:r>
        <w:rPr>
          <w:rFonts w:ascii="Times New Roman"/>
          <w:b w:val="false"/>
          <w:i w:val="false"/>
          <w:color w:val="000000"/>
          <w:sz w:val="28"/>
        </w:rPr>
        <w:t>
      салықтық емес түсімдер 0 теңге;</w:t>
      </w:r>
    </w:p>
    <w:bookmarkEnd w:id="114"/>
    <w:bookmarkStart w:name="z122" w:id="115"/>
    <w:p>
      <w:pPr>
        <w:spacing w:after="0"/>
        <w:ind w:left="0"/>
        <w:jc w:val="both"/>
      </w:pPr>
      <w:r>
        <w:rPr>
          <w:rFonts w:ascii="Times New Roman"/>
          <w:b w:val="false"/>
          <w:i w:val="false"/>
          <w:color w:val="000000"/>
          <w:sz w:val="28"/>
        </w:rPr>
        <w:t>
      негізгі капиталды сатудан түсетін түсімдер 0 теңге;</w:t>
      </w:r>
    </w:p>
    <w:bookmarkEnd w:id="115"/>
    <w:bookmarkStart w:name="z123" w:id="116"/>
    <w:p>
      <w:pPr>
        <w:spacing w:after="0"/>
        <w:ind w:left="0"/>
        <w:jc w:val="both"/>
      </w:pPr>
      <w:r>
        <w:rPr>
          <w:rFonts w:ascii="Times New Roman"/>
          <w:b w:val="false"/>
          <w:i w:val="false"/>
          <w:color w:val="000000"/>
          <w:sz w:val="28"/>
        </w:rPr>
        <w:t>
      трансферттер түсімі 47 355 мың теңге, оның ішінде;</w:t>
      </w:r>
    </w:p>
    <w:bookmarkEnd w:id="116"/>
    <w:bookmarkStart w:name="z124" w:id="117"/>
    <w:p>
      <w:pPr>
        <w:spacing w:after="0"/>
        <w:ind w:left="0"/>
        <w:jc w:val="both"/>
      </w:pPr>
      <w:r>
        <w:rPr>
          <w:rFonts w:ascii="Times New Roman"/>
          <w:b w:val="false"/>
          <w:i w:val="false"/>
          <w:color w:val="000000"/>
          <w:sz w:val="28"/>
        </w:rPr>
        <w:t>
      2) шығындар 57 423 мың теңге;</w:t>
      </w:r>
    </w:p>
    <w:bookmarkEnd w:id="117"/>
    <w:bookmarkStart w:name="z125" w:id="118"/>
    <w:p>
      <w:pPr>
        <w:spacing w:after="0"/>
        <w:ind w:left="0"/>
        <w:jc w:val="both"/>
      </w:pPr>
      <w:r>
        <w:rPr>
          <w:rFonts w:ascii="Times New Roman"/>
          <w:b w:val="false"/>
          <w:i w:val="false"/>
          <w:color w:val="000000"/>
          <w:sz w:val="28"/>
        </w:rPr>
        <w:t>
      3) таза бюджеттік кредиттеу 0 теңге, оның ішінде:</w:t>
      </w:r>
    </w:p>
    <w:bookmarkEnd w:id="118"/>
    <w:bookmarkStart w:name="z126" w:id="119"/>
    <w:p>
      <w:pPr>
        <w:spacing w:after="0"/>
        <w:ind w:left="0"/>
        <w:jc w:val="both"/>
      </w:pPr>
      <w:r>
        <w:rPr>
          <w:rFonts w:ascii="Times New Roman"/>
          <w:b w:val="false"/>
          <w:i w:val="false"/>
          <w:color w:val="000000"/>
          <w:sz w:val="28"/>
        </w:rPr>
        <w:t>
      бюджеттік кредиттер 0 теңге;</w:t>
      </w:r>
    </w:p>
    <w:bookmarkEnd w:id="119"/>
    <w:bookmarkStart w:name="z127" w:id="120"/>
    <w:p>
      <w:pPr>
        <w:spacing w:after="0"/>
        <w:ind w:left="0"/>
        <w:jc w:val="both"/>
      </w:pPr>
      <w:r>
        <w:rPr>
          <w:rFonts w:ascii="Times New Roman"/>
          <w:b w:val="false"/>
          <w:i w:val="false"/>
          <w:color w:val="000000"/>
          <w:sz w:val="28"/>
        </w:rPr>
        <w:t>
      бюджеттік кредиттерді өтеу 0 теңге;</w:t>
      </w:r>
    </w:p>
    <w:bookmarkEnd w:id="120"/>
    <w:bookmarkStart w:name="z128" w:id="121"/>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21"/>
    <w:bookmarkStart w:name="z129" w:id="122"/>
    <w:p>
      <w:pPr>
        <w:spacing w:after="0"/>
        <w:ind w:left="0"/>
        <w:jc w:val="both"/>
      </w:pPr>
      <w:r>
        <w:rPr>
          <w:rFonts w:ascii="Times New Roman"/>
          <w:b w:val="false"/>
          <w:i w:val="false"/>
          <w:color w:val="000000"/>
          <w:sz w:val="28"/>
        </w:rPr>
        <w:t>
      қаржылық активтерді сатып алу 0 теңге;</w:t>
      </w:r>
    </w:p>
    <w:bookmarkEnd w:id="122"/>
    <w:bookmarkStart w:name="z130" w:id="12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23"/>
    <w:bookmarkStart w:name="z131" w:id="124"/>
    <w:p>
      <w:pPr>
        <w:spacing w:after="0"/>
        <w:ind w:left="0"/>
        <w:jc w:val="both"/>
      </w:pPr>
      <w:r>
        <w:rPr>
          <w:rFonts w:ascii="Times New Roman"/>
          <w:b w:val="false"/>
          <w:i w:val="false"/>
          <w:color w:val="000000"/>
          <w:sz w:val="28"/>
        </w:rPr>
        <w:t>
      5) бюджет тапшылығы (профициті) (-) 2 601 мың теңге;</w:t>
      </w:r>
    </w:p>
    <w:bookmarkEnd w:id="124"/>
    <w:bookmarkStart w:name="z132" w:id="125"/>
    <w:p>
      <w:pPr>
        <w:spacing w:after="0"/>
        <w:ind w:left="0"/>
        <w:jc w:val="both"/>
      </w:pPr>
      <w:r>
        <w:rPr>
          <w:rFonts w:ascii="Times New Roman"/>
          <w:b w:val="false"/>
          <w:i w:val="false"/>
          <w:color w:val="000000"/>
          <w:sz w:val="28"/>
        </w:rPr>
        <w:t>
      6) бюджет тапшылығын қаржыландыру (профицитін пайдалану) 2 601 мың теңге:</w:t>
      </w:r>
    </w:p>
    <w:bookmarkEnd w:id="125"/>
    <w:bookmarkStart w:name="z133" w:id="126"/>
    <w:p>
      <w:pPr>
        <w:spacing w:after="0"/>
        <w:ind w:left="0"/>
        <w:jc w:val="both"/>
      </w:pPr>
      <w:r>
        <w:rPr>
          <w:rFonts w:ascii="Times New Roman"/>
          <w:b w:val="false"/>
          <w:i w:val="false"/>
          <w:color w:val="000000"/>
          <w:sz w:val="28"/>
        </w:rPr>
        <w:t>
      қарыздар түсімі 0 теңге;</w:t>
      </w:r>
    </w:p>
    <w:bookmarkEnd w:id="126"/>
    <w:bookmarkStart w:name="z134" w:id="127"/>
    <w:p>
      <w:pPr>
        <w:spacing w:after="0"/>
        <w:ind w:left="0"/>
        <w:jc w:val="both"/>
      </w:pPr>
      <w:r>
        <w:rPr>
          <w:rFonts w:ascii="Times New Roman"/>
          <w:b w:val="false"/>
          <w:i w:val="false"/>
          <w:color w:val="000000"/>
          <w:sz w:val="28"/>
        </w:rPr>
        <w:t>
      қарыздарды өтеу 0 теңге;</w:t>
      </w:r>
    </w:p>
    <w:bookmarkEnd w:id="127"/>
    <w:bookmarkStart w:name="z135" w:id="128"/>
    <w:p>
      <w:pPr>
        <w:spacing w:after="0"/>
        <w:ind w:left="0"/>
        <w:jc w:val="both"/>
      </w:pPr>
      <w:r>
        <w:rPr>
          <w:rFonts w:ascii="Times New Roman"/>
          <w:b w:val="false"/>
          <w:i w:val="false"/>
          <w:color w:val="000000"/>
          <w:sz w:val="28"/>
        </w:rPr>
        <w:t>
      бюджет қаражатының пайдаланылатын қалдықтары 2 601 мың теңге.</w:t>
      </w:r>
    </w:p>
    <w:bookmarkEnd w:id="128"/>
    <w:bookmarkStart w:name="z136" w:id="129"/>
    <w:p>
      <w:pPr>
        <w:spacing w:after="0"/>
        <w:ind w:left="0"/>
        <w:jc w:val="both"/>
      </w:pPr>
      <w:r>
        <w:rPr>
          <w:rFonts w:ascii="Times New Roman"/>
          <w:b w:val="false"/>
          <w:i w:val="false"/>
          <w:color w:val="000000"/>
          <w:sz w:val="28"/>
        </w:rPr>
        <w:t>
      8. Көлбай ауылдық округінің 2022-2024 жылдарға арналған бюджеті тиісінше осы шешімнің 22, 23 және 24-қосымшаларына сәйкес, оның ішінде 2022 жылға келесі көлемдерде бекітілсін:</w:t>
      </w:r>
    </w:p>
    <w:bookmarkEnd w:id="129"/>
    <w:bookmarkStart w:name="z137" w:id="130"/>
    <w:p>
      <w:pPr>
        <w:spacing w:after="0"/>
        <w:ind w:left="0"/>
        <w:jc w:val="both"/>
      </w:pPr>
      <w:r>
        <w:rPr>
          <w:rFonts w:ascii="Times New Roman"/>
          <w:b w:val="false"/>
          <w:i w:val="false"/>
          <w:color w:val="000000"/>
          <w:sz w:val="28"/>
        </w:rPr>
        <w:t>
      1) кірістер 44 941 мың теңге, оның ішінде:</w:t>
      </w:r>
    </w:p>
    <w:bookmarkEnd w:id="130"/>
    <w:bookmarkStart w:name="z138" w:id="131"/>
    <w:p>
      <w:pPr>
        <w:spacing w:after="0"/>
        <w:ind w:left="0"/>
        <w:jc w:val="both"/>
      </w:pPr>
      <w:r>
        <w:rPr>
          <w:rFonts w:ascii="Times New Roman"/>
          <w:b w:val="false"/>
          <w:i w:val="false"/>
          <w:color w:val="000000"/>
          <w:sz w:val="28"/>
        </w:rPr>
        <w:t>
      салықтық түсімдер 7 764 мың теңге;</w:t>
      </w:r>
    </w:p>
    <w:bookmarkEnd w:id="131"/>
    <w:bookmarkStart w:name="z139" w:id="132"/>
    <w:p>
      <w:pPr>
        <w:spacing w:after="0"/>
        <w:ind w:left="0"/>
        <w:jc w:val="both"/>
      </w:pPr>
      <w:r>
        <w:rPr>
          <w:rFonts w:ascii="Times New Roman"/>
          <w:b w:val="false"/>
          <w:i w:val="false"/>
          <w:color w:val="000000"/>
          <w:sz w:val="28"/>
        </w:rPr>
        <w:t>
      салықтық емес түсімдер 0 теңге;</w:t>
      </w:r>
    </w:p>
    <w:bookmarkEnd w:id="132"/>
    <w:bookmarkStart w:name="z140" w:id="133"/>
    <w:p>
      <w:pPr>
        <w:spacing w:after="0"/>
        <w:ind w:left="0"/>
        <w:jc w:val="both"/>
      </w:pPr>
      <w:r>
        <w:rPr>
          <w:rFonts w:ascii="Times New Roman"/>
          <w:b w:val="false"/>
          <w:i w:val="false"/>
          <w:color w:val="000000"/>
          <w:sz w:val="28"/>
        </w:rPr>
        <w:t>
      негізгі капиталды сатудан түсетін түсімдер 0 теңге;</w:t>
      </w:r>
    </w:p>
    <w:bookmarkEnd w:id="133"/>
    <w:bookmarkStart w:name="z141" w:id="134"/>
    <w:p>
      <w:pPr>
        <w:spacing w:after="0"/>
        <w:ind w:left="0"/>
        <w:jc w:val="both"/>
      </w:pPr>
      <w:r>
        <w:rPr>
          <w:rFonts w:ascii="Times New Roman"/>
          <w:b w:val="false"/>
          <w:i w:val="false"/>
          <w:color w:val="000000"/>
          <w:sz w:val="28"/>
        </w:rPr>
        <w:t>
      трансферттер түсімі 37 177 мың теңге, оның ішінде;</w:t>
      </w:r>
    </w:p>
    <w:bookmarkEnd w:id="134"/>
    <w:bookmarkStart w:name="z142" w:id="135"/>
    <w:p>
      <w:pPr>
        <w:spacing w:after="0"/>
        <w:ind w:left="0"/>
        <w:jc w:val="both"/>
      </w:pPr>
      <w:r>
        <w:rPr>
          <w:rFonts w:ascii="Times New Roman"/>
          <w:b w:val="false"/>
          <w:i w:val="false"/>
          <w:color w:val="000000"/>
          <w:sz w:val="28"/>
        </w:rPr>
        <w:t>
      2) шығындар 48 142 мың теңге;</w:t>
      </w:r>
    </w:p>
    <w:bookmarkEnd w:id="135"/>
    <w:bookmarkStart w:name="z143" w:id="136"/>
    <w:p>
      <w:pPr>
        <w:spacing w:after="0"/>
        <w:ind w:left="0"/>
        <w:jc w:val="both"/>
      </w:pPr>
      <w:r>
        <w:rPr>
          <w:rFonts w:ascii="Times New Roman"/>
          <w:b w:val="false"/>
          <w:i w:val="false"/>
          <w:color w:val="000000"/>
          <w:sz w:val="28"/>
        </w:rPr>
        <w:t>
      3) таза бюджеттік кредиттеу 0 теңге, оның ішінде:</w:t>
      </w:r>
    </w:p>
    <w:bookmarkEnd w:id="136"/>
    <w:bookmarkStart w:name="z144" w:id="137"/>
    <w:p>
      <w:pPr>
        <w:spacing w:after="0"/>
        <w:ind w:left="0"/>
        <w:jc w:val="both"/>
      </w:pPr>
      <w:r>
        <w:rPr>
          <w:rFonts w:ascii="Times New Roman"/>
          <w:b w:val="false"/>
          <w:i w:val="false"/>
          <w:color w:val="000000"/>
          <w:sz w:val="28"/>
        </w:rPr>
        <w:t>
      бюджеттік кредиттер 0 теңге;</w:t>
      </w:r>
    </w:p>
    <w:bookmarkEnd w:id="137"/>
    <w:bookmarkStart w:name="z145" w:id="138"/>
    <w:p>
      <w:pPr>
        <w:spacing w:after="0"/>
        <w:ind w:left="0"/>
        <w:jc w:val="both"/>
      </w:pPr>
      <w:r>
        <w:rPr>
          <w:rFonts w:ascii="Times New Roman"/>
          <w:b w:val="false"/>
          <w:i w:val="false"/>
          <w:color w:val="000000"/>
          <w:sz w:val="28"/>
        </w:rPr>
        <w:t>
      бюджеттік кредиттерді өтеу 0 теңге;</w:t>
      </w:r>
    </w:p>
    <w:bookmarkEnd w:id="138"/>
    <w:bookmarkStart w:name="z146" w:id="139"/>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39"/>
    <w:bookmarkStart w:name="z147" w:id="140"/>
    <w:p>
      <w:pPr>
        <w:spacing w:after="0"/>
        <w:ind w:left="0"/>
        <w:jc w:val="both"/>
      </w:pPr>
      <w:r>
        <w:rPr>
          <w:rFonts w:ascii="Times New Roman"/>
          <w:b w:val="false"/>
          <w:i w:val="false"/>
          <w:color w:val="000000"/>
          <w:sz w:val="28"/>
        </w:rPr>
        <w:t>
      қаржылық активтерді сатып алу 0 теңге;</w:t>
      </w:r>
    </w:p>
    <w:bookmarkEnd w:id="140"/>
    <w:bookmarkStart w:name="z148" w:id="14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41"/>
    <w:bookmarkStart w:name="z149" w:id="142"/>
    <w:p>
      <w:pPr>
        <w:spacing w:after="0"/>
        <w:ind w:left="0"/>
        <w:jc w:val="both"/>
      </w:pPr>
      <w:r>
        <w:rPr>
          <w:rFonts w:ascii="Times New Roman"/>
          <w:b w:val="false"/>
          <w:i w:val="false"/>
          <w:color w:val="000000"/>
          <w:sz w:val="28"/>
        </w:rPr>
        <w:t>
      5) бюджет тапшылығы (профициті) (-) 3 201 мың теңге;</w:t>
      </w:r>
    </w:p>
    <w:bookmarkEnd w:id="142"/>
    <w:bookmarkStart w:name="z150" w:id="143"/>
    <w:p>
      <w:pPr>
        <w:spacing w:after="0"/>
        <w:ind w:left="0"/>
        <w:jc w:val="both"/>
      </w:pPr>
      <w:r>
        <w:rPr>
          <w:rFonts w:ascii="Times New Roman"/>
          <w:b w:val="false"/>
          <w:i w:val="false"/>
          <w:color w:val="000000"/>
          <w:sz w:val="28"/>
        </w:rPr>
        <w:t>
      6) бюджет тапшылығын қаржыландыру (профицитін пайдалану) 3 201 мың теңге:</w:t>
      </w:r>
    </w:p>
    <w:bookmarkEnd w:id="143"/>
    <w:bookmarkStart w:name="z151" w:id="144"/>
    <w:p>
      <w:pPr>
        <w:spacing w:after="0"/>
        <w:ind w:left="0"/>
        <w:jc w:val="both"/>
      </w:pPr>
      <w:r>
        <w:rPr>
          <w:rFonts w:ascii="Times New Roman"/>
          <w:b w:val="false"/>
          <w:i w:val="false"/>
          <w:color w:val="000000"/>
          <w:sz w:val="28"/>
        </w:rPr>
        <w:t>
      қарыздар түсімі 0 теңге;</w:t>
      </w:r>
    </w:p>
    <w:bookmarkEnd w:id="144"/>
    <w:bookmarkStart w:name="z152" w:id="145"/>
    <w:p>
      <w:pPr>
        <w:spacing w:after="0"/>
        <w:ind w:left="0"/>
        <w:jc w:val="both"/>
      </w:pPr>
      <w:r>
        <w:rPr>
          <w:rFonts w:ascii="Times New Roman"/>
          <w:b w:val="false"/>
          <w:i w:val="false"/>
          <w:color w:val="000000"/>
          <w:sz w:val="28"/>
        </w:rPr>
        <w:t>
      қарыздарды өтеу 0 теңге;</w:t>
      </w:r>
    </w:p>
    <w:bookmarkEnd w:id="145"/>
    <w:bookmarkStart w:name="z153" w:id="146"/>
    <w:p>
      <w:pPr>
        <w:spacing w:after="0"/>
        <w:ind w:left="0"/>
        <w:jc w:val="both"/>
      </w:pPr>
      <w:r>
        <w:rPr>
          <w:rFonts w:ascii="Times New Roman"/>
          <w:b w:val="false"/>
          <w:i w:val="false"/>
          <w:color w:val="000000"/>
          <w:sz w:val="28"/>
        </w:rPr>
        <w:t>
      бюджет қаражатының пайдаланылатын қалдықтары 3 201 мың теңге.</w:t>
      </w:r>
    </w:p>
    <w:bookmarkEnd w:id="146"/>
    <w:bookmarkStart w:name="z154" w:id="147"/>
    <w:p>
      <w:pPr>
        <w:spacing w:after="0"/>
        <w:ind w:left="0"/>
        <w:jc w:val="both"/>
      </w:pPr>
      <w:r>
        <w:rPr>
          <w:rFonts w:ascii="Times New Roman"/>
          <w:b w:val="false"/>
          <w:i w:val="false"/>
          <w:color w:val="000000"/>
          <w:sz w:val="28"/>
        </w:rPr>
        <w:t>
      9. Ақжар ауылдық округінің 2022-2024 жылдарға арналған бюджеті тиісінше осы шешімнің 25, 26 және 27-қосымшаларына сәйкес, оның ішінде 2022 жылға келесі көлемдерде бекітілсін:</w:t>
      </w:r>
    </w:p>
    <w:bookmarkEnd w:id="147"/>
    <w:bookmarkStart w:name="z155" w:id="148"/>
    <w:p>
      <w:pPr>
        <w:spacing w:after="0"/>
        <w:ind w:left="0"/>
        <w:jc w:val="both"/>
      </w:pPr>
      <w:r>
        <w:rPr>
          <w:rFonts w:ascii="Times New Roman"/>
          <w:b w:val="false"/>
          <w:i w:val="false"/>
          <w:color w:val="000000"/>
          <w:sz w:val="28"/>
        </w:rPr>
        <w:t>
      1) кірістер 38 557 мың теңге, оның ішінде:</w:t>
      </w:r>
    </w:p>
    <w:bookmarkEnd w:id="148"/>
    <w:bookmarkStart w:name="z156" w:id="149"/>
    <w:p>
      <w:pPr>
        <w:spacing w:after="0"/>
        <w:ind w:left="0"/>
        <w:jc w:val="both"/>
      </w:pPr>
      <w:r>
        <w:rPr>
          <w:rFonts w:ascii="Times New Roman"/>
          <w:b w:val="false"/>
          <w:i w:val="false"/>
          <w:color w:val="000000"/>
          <w:sz w:val="28"/>
        </w:rPr>
        <w:t>
      салықтық түсімдер 7 540 мың теңге;</w:t>
      </w:r>
    </w:p>
    <w:bookmarkEnd w:id="149"/>
    <w:bookmarkStart w:name="z157" w:id="150"/>
    <w:p>
      <w:pPr>
        <w:spacing w:after="0"/>
        <w:ind w:left="0"/>
        <w:jc w:val="both"/>
      </w:pPr>
      <w:r>
        <w:rPr>
          <w:rFonts w:ascii="Times New Roman"/>
          <w:b w:val="false"/>
          <w:i w:val="false"/>
          <w:color w:val="000000"/>
          <w:sz w:val="28"/>
        </w:rPr>
        <w:t>
      салықтық емес түсімдер 0 теңге;</w:t>
      </w:r>
    </w:p>
    <w:bookmarkEnd w:id="150"/>
    <w:bookmarkStart w:name="z158" w:id="151"/>
    <w:p>
      <w:pPr>
        <w:spacing w:after="0"/>
        <w:ind w:left="0"/>
        <w:jc w:val="both"/>
      </w:pPr>
      <w:r>
        <w:rPr>
          <w:rFonts w:ascii="Times New Roman"/>
          <w:b w:val="false"/>
          <w:i w:val="false"/>
          <w:color w:val="000000"/>
          <w:sz w:val="28"/>
        </w:rPr>
        <w:t>
      негізгі капиталды сатудан түсетін түсімдер 0 теңге;</w:t>
      </w:r>
    </w:p>
    <w:bookmarkEnd w:id="151"/>
    <w:bookmarkStart w:name="z159" w:id="152"/>
    <w:p>
      <w:pPr>
        <w:spacing w:after="0"/>
        <w:ind w:left="0"/>
        <w:jc w:val="both"/>
      </w:pPr>
      <w:r>
        <w:rPr>
          <w:rFonts w:ascii="Times New Roman"/>
          <w:b w:val="false"/>
          <w:i w:val="false"/>
          <w:color w:val="000000"/>
          <w:sz w:val="28"/>
        </w:rPr>
        <w:t>
      трансферттер түсімі 31 017 мың теңге, оның ішінде;</w:t>
      </w:r>
    </w:p>
    <w:bookmarkEnd w:id="152"/>
    <w:bookmarkStart w:name="z160" w:id="153"/>
    <w:p>
      <w:pPr>
        <w:spacing w:after="0"/>
        <w:ind w:left="0"/>
        <w:jc w:val="both"/>
      </w:pPr>
      <w:r>
        <w:rPr>
          <w:rFonts w:ascii="Times New Roman"/>
          <w:b w:val="false"/>
          <w:i w:val="false"/>
          <w:color w:val="000000"/>
          <w:sz w:val="28"/>
        </w:rPr>
        <w:t>
      2) шығындар 40 134 мың теңге;</w:t>
      </w:r>
    </w:p>
    <w:bookmarkEnd w:id="153"/>
    <w:bookmarkStart w:name="z161" w:id="154"/>
    <w:p>
      <w:pPr>
        <w:spacing w:after="0"/>
        <w:ind w:left="0"/>
        <w:jc w:val="both"/>
      </w:pPr>
      <w:r>
        <w:rPr>
          <w:rFonts w:ascii="Times New Roman"/>
          <w:b w:val="false"/>
          <w:i w:val="false"/>
          <w:color w:val="000000"/>
          <w:sz w:val="28"/>
        </w:rPr>
        <w:t>
      3) таза бюджеттік кредиттеу 0 теңге, оның ішінде:</w:t>
      </w:r>
    </w:p>
    <w:bookmarkEnd w:id="154"/>
    <w:bookmarkStart w:name="z162" w:id="155"/>
    <w:p>
      <w:pPr>
        <w:spacing w:after="0"/>
        <w:ind w:left="0"/>
        <w:jc w:val="both"/>
      </w:pPr>
      <w:r>
        <w:rPr>
          <w:rFonts w:ascii="Times New Roman"/>
          <w:b w:val="false"/>
          <w:i w:val="false"/>
          <w:color w:val="000000"/>
          <w:sz w:val="28"/>
        </w:rPr>
        <w:t>
      бюджеттік кредиттер 0 теңге;</w:t>
      </w:r>
    </w:p>
    <w:bookmarkEnd w:id="155"/>
    <w:bookmarkStart w:name="z163" w:id="156"/>
    <w:p>
      <w:pPr>
        <w:spacing w:after="0"/>
        <w:ind w:left="0"/>
        <w:jc w:val="both"/>
      </w:pPr>
      <w:r>
        <w:rPr>
          <w:rFonts w:ascii="Times New Roman"/>
          <w:b w:val="false"/>
          <w:i w:val="false"/>
          <w:color w:val="000000"/>
          <w:sz w:val="28"/>
        </w:rPr>
        <w:t>
      бюджеттік кредиттерді өтеу 0 теңге;</w:t>
      </w:r>
    </w:p>
    <w:bookmarkEnd w:id="156"/>
    <w:bookmarkStart w:name="z164" w:id="157"/>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57"/>
    <w:bookmarkStart w:name="z165" w:id="158"/>
    <w:p>
      <w:pPr>
        <w:spacing w:after="0"/>
        <w:ind w:left="0"/>
        <w:jc w:val="both"/>
      </w:pPr>
      <w:r>
        <w:rPr>
          <w:rFonts w:ascii="Times New Roman"/>
          <w:b w:val="false"/>
          <w:i w:val="false"/>
          <w:color w:val="000000"/>
          <w:sz w:val="28"/>
        </w:rPr>
        <w:t>
      қаржылық активтерді сатып алу 0 теңге;</w:t>
      </w:r>
    </w:p>
    <w:bookmarkEnd w:id="158"/>
    <w:bookmarkStart w:name="z166" w:id="15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9"/>
    <w:bookmarkStart w:name="z167" w:id="160"/>
    <w:p>
      <w:pPr>
        <w:spacing w:after="0"/>
        <w:ind w:left="0"/>
        <w:jc w:val="both"/>
      </w:pPr>
      <w:r>
        <w:rPr>
          <w:rFonts w:ascii="Times New Roman"/>
          <w:b w:val="false"/>
          <w:i w:val="false"/>
          <w:color w:val="000000"/>
          <w:sz w:val="28"/>
        </w:rPr>
        <w:t>
      5) бюджет тапшылығы (профициті) (-) 1 577 мың теңге;</w:t>
      </w:r>
    </w:p>
    <w:bookmarkEnd w:id="160"/>
    <w:bookmarkStart w:name="z168" w:id="161"/>
    <w:p>
      <w:pPr>
        <w:spacing w:after="0"/>
        <w:ind w:left="0"/>
        <w:jc w:val="both"/>
      </w:pPr>
      <w:r>
        <w:rPr>
          <w:rFonts w:ascii="Times New Roman"/>
          <w:b w:val="false"/>
          <w:i w:val="false"/>
          <w:color w:val="000000"/>
          <w:sz w:val="28"/>
        </w:rPr>
        <w:t>
      6) бюджет тапшылығын қаржыландыру (профицитін пайдалану) 1 577 мың теңге:</w:t>
      </w:r>
    </w:p>
    <w:bookmarkEnd w:id="161"/>
    <w:bookmarkStart w:name="z169" w:id="162"/>
    <w:p>
      <w:pPr>
        <w:spacing w:after="0"/>
        <w:ind w:left="0"/>
        <w:jc w:val="both"/>
      </w:pPr>
      <w:r>
        <w:rPr>
          <w:rFonts w:ascii="Times New Roman"/>
          <w:b w:val="false"/>
          <w:i w:val="false"/>
          <w:color w:val="000000"/>
          <w:sz w:val="28"/>
        </w:rPr>
        <w:t>
      қарыздар түсімі 0 теңге;</w:t>
      </w:r>
    </w:p>
    <w:bookmarkEnd w:id="162"/>
    <w:bookmarkStart w:name="z170" w:id="163"/>
    <w:p>
      <w:pPr>
        <w:spacing w:after="0"/>
        <w:ind w:left="0"/>
        <w:jc w:val="both"/>
      </w:pPr>
      <w:r>
        <w:rPr>
          <w:rFonts w:ascii="Times New Roman"/>
          <w:b w:val="false"/>
          <w:i w:val="false"/>
          <w:color w:val="000000"/>
          <w:sz w:val="28"/>
        </w:rPr>
        <w:t>
      қарыздарды өтеу 0 теңге;</w:t>
      </w:r>
    </w:p>
    <w:bookmarkEnd w:id="163"/>
    <w:bookmarkStart w:name="z171" w:id="164"/>
    <w:p>
      <w:pPr>
        <w:spacing w:after="0"/>
        <w:ind w:left="0"/>
        <w:jc w:val="both"/>
      </w:pPr>
      <w:r>
        <w:rPr>
          <w:rFonts w:ascii="Times New Roman"/>
          <w:b w:val="false"/>
          <w:i w:val="false"/>
          <w:color w:val="000000"/>
          <w:sz w:val="28"/>
        </w:rPr>
        <w:t>
      бюджет қаражатының пайдаланылатын қалдықтары 1 577 мың теңге.</w:t>
      </w:r>
    </w:p>
    <w:bookmarkEnd w:id="164"/>
    <w:bookmarkStart w:name="z172" w:id="165"/>
    <w:p>
      <w:pPr>
        <w:spacing w:after="0"/>
        <w:ind w:left="0"/>
        <w:jc w:val="both"/>
      </w:pPr>
      <w:r>
        <w:rPr>
          <w:rFonts w:ascii="Times New Roman"/>
          <w:b w:val="false"/>
          <w:i w:val="false"/>
          <w:color w:val="000000"/>
          <w:sz w:val="28"/>
        </w:rPr>
        <w:t>
      10. Жанама ауылдық округінің 2022-2024 жылдарға арналған бюджеті тиісінше осы шешімнің 28, 29 және 30-қосымшаларына сәйкес, оның ішінде 2022 жылға келесі көлемдерде бекітілсін:</w:t>
      </w:r>
    </w:p>
    <w:bookmarkEnd w:id="165"/>
    <w:bookmarkStart w:name="z173" w:id="166"/>
    <w:p>
      <w:pPr>
        <w:spacing w:after="0"/>
        <w:ind w:left="0"/>
        <w:jc w:val="both"/>
      </w:pPr>
      <w:r>
        <w:rPr>
          <w:rFonts w:ascii="Times New Roman"/>
          <w:b w:val="false"/>
          <w:i w:val="false"/>
          <w:color w:val="000000"/>
          <w:sz w:val="28"/>
        </w:rPr>
        <w:t>
      1) кірістер 48 652 мың теңге, оның ішінде:</w:t>
      </w:r>
    </w:p>
    <w:bookmarkEnd w:id="166"/>
    <w:bookmarkStart w:name="z174" w:id="167"/>
    <w:p>
      <w:pPr>
        <w:spacing w:after="0"/>
        <w:ind w:left="0"/>
        <w:jc w:val="both"/>
      </w:pPr>
      <w:r>
        <w:rPr>
          <w:rFonts w:ascii="Times New Roman"/>
          <w:b w:val="false"/>
          <w:i w:val="false"/>
          <w:color w:val="000000"/>
          <w:sz w:val="28"/>
        </w:rPr>
        <w:t>
      салықтық түсімдер 10 505 мың теңге;</w:t>
      </w:r>
    </w:p>
    <w:bookmarkEnd w:id="167"/>
    <w:bookmarkStart w:name="z175" w:id="168"/>
    <w:p>
      <w:pPr>
        <w:spacing w:after="0"/>
        <w:ind w:left="0"/>
        <w:jc w:val="both"/>
      </w:pPr>
      <w:r>
        <w:rPr>
          <w:rFonts w:ascii="Times New Roman"/>
          <w:b w:val="false"/>
          <w:i w:val="false"/>
          <w:color w:val="000000"/>
          <w:sz w:val="28"/>
        </w:rPr>
        <w:t>
      салықтық емес түсімдер 0 теңге;</w:t>
      </w:r>
    </w:p>
    <w:bookmarkEnd w:id="168"/>
    <w:bookmarkStart w:name="z176" w:id="169"/>
    <w:p>
      <w:pPr>
        <w:spacing w:after="0"/>
        <w:ind w:left="0"/>
        <w:jc w:val="both"/>
      </w:pPr>
      <w:r>
        <w:rPr>
          <w:rFonts w:ascii="Times New Roman"/>
          <w:b w:val="false"/>
          <w:i w:val="false"/>
          <w:color w:val="000000"/>
          <w:sz w:val="28"/>
        </w:rPr>
        <w:t>
      негізгі капиталды сатудан түсетін түсімдер 0 теңге;</w:t>
      </w:r>
    </w:p>
    <w:bookmarkEnd w:id="169"/>
    <w:bookmarkStart w:name="z177" w:id="170"/>
    <w:p>
      <w:pPr>
        <w:spacing w:after="0"/>
        <w:ind w:left="0"/>
        <w:jc w:val="both"/>
      </w:pPr>
      <w:r>
        <w:rPr>
          <w:rFonts w:ascii="Times New Roman"/>
          <w:b w:val="false"/>
          <w:i w:val="false"/>
          <w:color w:val="000000"/>
          <w:sz w:val="28"/>
        </w:rPr>
        <w:t>
      трансферттер түсімі 38 147 мың теңге, оның ішінде;</w:t>
      </w:r>
    </w:p>
    <w:bookmarkEnd w:id="170"/>
    <w:bookmarkStart w:name="z178" w:id="171"/>
    <w:p>
      <w:pPr>
        <w:spacing w:after="0"/>
        <w:ind w:left="0"/>
        <w:jc w:val="both"/>
      </w:pPr>
      <w:r>
        <w:rPr>
          <w:rFonts w:ascii="Times New Roman"/>
          <w:b w:val="false"/>
          <w:i w:val="false"/>
          <w:color w:val="000000"/>
          <w:sz w:val="28"/>
        </w:rPr>
        <w:t>
      2) шығындар 57 293 мың теңге;</w:t>
      </w:r>
    </w:p>
    <w:bookmarkEnd w:id="171"/>
    <w:bookmarkStart w:name="z179" w:id="172"/>
    <w:p>
      <w:pPr>
        <w:spacing w:after="0"/>
        <w:ind w:left="0"/>
        <w:jc w:val="both"/>
      </w:pPr>
      <w:r>
        <w:rPr>
          <w:rFonts w:ascii="Times New Roman"/>
          <w:b w:val="false"/>
          <w:i w:val="false"/>
          <w:color w:val="000000"/>
          <w:sz w:val="28"/>
        </w:rPr>
        <w:t>
      3) таза бюджеттік кредиттеу 0 теңге, оның ішінде:</w:t>
      </w:r>
    </w:p>
    <w:bookmarkEnd w:id="172"/>
    <w:bookmarkStart w:name="z180" w:id="173"/>
    <w:p>
      <w:pPr>
        <w:spacing w:after="0"/>
        <w:ind w:left="0"/>
        <w:jc w:val="both"/>
      </w:pPr>
      <w:r>
        <w:rPr>
          <w:rFonts w:ascii="Times New Roman"/>
          <w:b w:val="false"/>
          <w:i w:val="false"/>
          <w:color w:val="000000"/>
          <w:sz w:val="28"/>
        </w:rPr>
        <w:t>
      бюджеттік кредиттер 0 теңге;</w:t>
      </w:r>
    </w:p>
    <w:bookmarkEnd w:id="173"/>
    <w:bookmarkStart w:name="z181" w:id="174"/>
    <w:p>
      <w:pPr>
        <w:spacing w:after="0"/>
        <w:ind w:left="0"/>
        <w:jc w:val="both"/>
      </w:pPr>
      <w:r>
        <w:rPr>
          <w:rFonts w:ascii="Times New Roman"/>
          <w:b w:val="false"/>
          <w:i w:val="false"/>
          <w:color w:val="000000"/>
          <w:sz w:val="28"/>
        </w:rPr>
        <w:t>
      бюджеттік кредиттерді өтеу 0 теңге;</w:t>
      </w:r>
    </w:p>
    <w:bookmarkEnd w:id="174"/>
    <w:bookmarkStart w:name="z182" w:id="175"/>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75"/>
    <w:bookmarkStart w:name="z183" w:id="176"/>
    <w:p>
      <w:pPr>
        <w:spacing w:after="0"/>
        <w:ind w:left="0"/>
        <w:jc w:val="both"/>
      </w:pPr>
      <w:r>
        <w:rPr>
          <w:rFonts w:ascii="Times New Roman"/>
          <w:b w:val="false"/>
          <w:i w:val="false"/>
          <w:color w:val="000000"/>
          <w:sz w:val="28"/>
        </w:rPr>
        <w:t>
      қаржылық активтерді сатып алу 0 теңге;</w:t>
      </w:r>
    </w:p>
    <w:bookmarkEnd w:id="176"/>
    <w:bookmarkStart w:name="z184" w:id="17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77"/>
    <w:bookmarkStart w:name="z185" w:id="178"/>
    <w:p>
      <w:pPr>
        <w:spacing w:after="0"/>
        <w:ind w:left="0"/>
        <w:jc w:val="both"/>
      </w:pPr>
      <w:r>
        <w:rPr>
          <w:rFonts w:ascii="Times New Roman"/>
          <w:b w:val="false"/>
          <w:i w:val="false"/>
          <w:color w:val="000000"/>
          <w:sz w:val="28"/>
        </w:rPr>
        <w:t>
      5) бюджет тапшылығы (профициті) (-) 8 641 мың теңге;</w:t>
      </w:r>
    </w:p>
    <w:bookmarkEnd w:id="178"/>
    <w:bookmarkStart w:name="z186" w:id="179"/>
    <w:p>
      <w:pPr>
        <w:spacing w:after="0"/>
        <w:ind w:left="0"/>
        <w:jc w:val="both"/>
      </w:pPr>
      <w:r>
        <w:rPr>
          <w:rFonts w:ascii="Times New Roman"/>
          <w:b w:val="false"/>
          <w:i w:val="false"/>
          <w:color w:val="000000"/>
          <w:sz w:val="28"/>
        </w:rPr>
        <w:t>
      6) бюджет тапшылығын қаржыландыру (профицитін пайдалану) 8 641 мың теңге:</w:t>
      </w:r>
    </w:p>
    <w:bookmarkEnd w:id="179"/>
    <w:bookmarkStart w:name="z187" w:id="180"/>
    <w:p>
      <w:pPr>
        <w:spacing w:after="0"/>
        <w:ind w:left="0"/>
        <w:jc w:val="both"/>
      </w:pPr>
      <w:r>
        <w:rPr>
          <w:rFonts w:ascii="Times New Roman"/>
          <w:b w:val="false"/>
          <w:i w:val="false"/>
          <w:color w:val="000000"/>
          <w:sz w:val="28"/>
        </w:rPr>
        <w:t>
      қарыздар түсімі 0 теңге;</w:t>
      </w:r>
    </w:p>
    <w:bookmarkEnd w:id="180"/>
    <w:bookmarkStart w:name="z188" w:id="181"/>
    <w:p>
      <w:pPr>
        <w:spacing w:after="0"/>
        <w:ind w:left="0"/>
        <w:jc w:val="both"/>
      </w:pPr>
      <w:r>
        <w:rPr>
          <w:rFonts w:ascii="Times New Roman"/>
          <w:b w:val="false"/>
          <w:i w:val="false"/>
          <w:color w:val="000000"/>
          <w:sz w:val="28"/>
        </w:rPr>
        <w:t>
      қарыздарды өтеу 0 теңге;</w:t>
      </w:r>
    </w:p>
    <w:bookmarkEnd w:id="181"/>
    <w:bookmarkStart w:name="z189" w:id="182"/>
    <w:p>
      <w:pPr>
        <w:spacing w:after="0"/>
        <w:ind w:left="0"/>
        <w:jc w:val="both"/>
      </w:pPr>
      <w:r>
        <w:rPr>
          <w:rFonts w:ascii="Times New Roman"/>
          <w:b w:val="false"/>
          <w:i w:val="false"/>
          <w:color w:val="000000"/>
          <w:sz w:val="28"/>
        </w:rPr>
        <w:t>
      бюджет қаражатының пайдаланылатын қалдықтары 8 641 мың теңге.</w:t>
      </w:r>
    </w:p>
    <w:bookmarkEnd w:id="182"/>
    <w:bookmarkStart w:name="z190" w:id="183"/>
    <w:p>
      <w:pPr>
        <w:spacing w:after="0"/>
        <w:ind w:left="0"/>
        <w:jc w:val="both"/>
      </w:pPr>
      <w:r>
        <w:rPr>
          <w:rFonts w:ascii="Times New Roman"/>
          <w:b w:val="false"/>
          <w:i w:val="false"/>
          <w:color w:val="000000"/>
          <w:sz w:val="28"/>
        </w:rPr>
        <w:t>
      11. Жыланды ауылдық округінің 2022-2024 жылдарға арналған бюджеті тиісінше осы шешімнің 31, 32 және 33-қосымшаларына сәйкес, оның ішінде 2022 жылға келесі көлемдерде бекітілсін:</w:t>
      </w:r>
    </w:p>
    <w:bookmarkEnd w:id="183"/>
    <w:bookmarkStart w:name="z191" w:id="184"/>
    <w:p>
      <w:pPr>
        <w:spacing w:after="0"/>
        <w:ind w:left="0"/>
        <w:jc w:val="both"/>
      </w:pPr>
      <w:r>
        <w:rPr>
          <w:rFonts w:ascii="Times New Roman"/>
          <w:b w:val="false"/>
          <w:i w:val="false"/>
          <w:color w:val="000000"/>
          <w:sz w:val="28"/>
        </w:rPr>
        <w:t>
      1) кірістер 35 071 мың теңге, оның ішінде:</w:t>
      </w:r>
    </w:p>
    <w:bookmarkEnd w:id="184"/>
    <w:bookmarkStart w:name="z192" w:id="185"/>
    <w:p>
      <w:pPr>
        <w:spacing w:after="0"/>
        <w:ind w:left="0"/>
        <w:jc w:val="both"/>
      </w:pPr>
      <w:r>
        <w:rPr>
          <w:rFonts w:ascii="Times New Roman"/>
          <w:b w:val="false"/>
          <w:i w:val="false"/>
          <w:color w:val="000000"/>
          <w:sz w:val="28"/>
        </w:rPr>
        <w:t>
      салықтық түсімдер 5 516 мың теңге;</w:t>
      </w:r>
    </w:p>
    <w:bookmarkEnd w:id="185"/>
    <w:bookmarkStart w:name="z193" w:id="186"/>
    <w:p>
      <w:pPr>
        <w:spacing w:after="0"/>
        <w:ind w:left="0"/>
        <w:jc w:val="both"/>
      </w:pPr>
      <w:r>
        <w:rPr>
          <w:rFonts w:ascii="Times New Roman"/>
          <w:b w:val="false"/>
          <w:i w:val="false"/>
          <w:color w:val="000000"/>
          <w:sz w:val="28"/>
        </w:rPr>
        <w:t>
      салықтық емес түсімдер 0 теңге;</w:t>
      </w:r>
    </w:p>
    <w:bookmarkEnd w:id="186"/>
    <w:bookmarkStart w:name="z194" w:id="187"/>
    <w:p>
      <w:pPr>
        <w:spacing w:after="0"/>
        <w:ind w:left="0"/>
        <w:jc w:val="both"/>
      </w:pPr>
      <w:r>
        <w:rPr>
          <w:rFonts w:ascii="Times New Roman"/>
          <w:b w:val="false"/>
          <w:i w:val="false"/>
          <w:color w:val="000000"/>
          <w:sz w:val="28"/>
        </w:rPr>
        <w:t>
      негізгі капиталды сатудан түсетін түсімдер 0 теңге;</w:t>
      </w:r>
    </w:p>
    <w:bookmarkEnd w:id="187"/>
    <w:bookmarkStart w:name="z195" w:id="188"/>
    <w:p>
      <w:pPr>
        <w:spacing w:after="0"/>
        <w:ind w:left="0"/>
        <w:jc w:val="both"/>
      </w:pPr>
      <w:r>
        <w:rPr>
          <w:rFonts w:ascii="Times New Roman"/>
          <w:b w:val="false"/>
          <w:i w:val="false"/>
          <w:color w:val="000000"/>
          <w:sz w:val="28"/>
        </w:rPr>
        <w:t>
      трансферттер түсімі 29 555 мың теңге, оның ішінде;</w:t>
      </w:r>
    </w:p>
    <w:bookmarkEnd w:id="188"/>
    <w:bookmarkStart w:name="z196" w:id="189"/>
    <w:p>
      <w:pPr>
        <w:spacing w:after="0"/>
        <w:ind w:left="0"/>
        <w:jc w:val="both"/>
      </w:pPr>
      <w:r>
        <w:rPr>
          <w:rFonts w:ascii="Times New Roman"/>
          <w:b w:val="false"/>
          <w:i w:val="false"/>
          <w:color w:val="000000"/>
          <w:sz w:val="28"/>
        </w:rPr>
        <w:t>
      2) шығындар 36 737 мың теңге;</w:t>
      </w:r>
    </w:p>
    <w:bookmarkEnd w:id="189"/>
    <w:bookmarkStart w:name="z197" w:id="190"/>
    <w:p>
      <w:pPr>
        <w:spacing w:after="0"/>
        <w:ind w:left="0"/>
        <w:jc w:val="both"/>
      </w:pPr>
      <w:r>
        <w:rPr>
          <w:rFonts w:ascii="Times New Roman"/>
          <w:b w:val="false"/>
          <w:i w:val="false"/>
          <w:color w:val="000000"/>
          <w:sz w:val="28"/>
        </w:rPr>
        <w:t>
      3) таза бюджеттік кредиттеу 0 теңге, оның ішінде:</w:t>
      </w:r>
    </w:p>
    <w:bookmarkEnd w:id="190"/>
    <w:bookmarkStart w:name="z198" w:id="191"/>
    <w:p>
      <w:pPr>
        <w:spacing w:after="0"/>
        <w:ind w:left="0"/>
        <w:jc w:val="both"/>
      </w:pPr>
      <w:r>
        <w:rPr>
          <w:rFonts w:ascii="Times New Roman"/>
          <w:b w:val="false"/>
          <w:i w:val="false"/>
          <w:color w:val="000000"/>
          <w:sz w:val="28"/>
        </w:rPr>
        <w:t>
      бюджеттік кредиттер 0 теңге;</w:t>
      </w:r>
    </w:p>
    <w:bookmarkEnd w:id="191"/>
    <w:bookmarkStart w:name="z199" w:id="192"/>
    <w:p>
      <w:pPr>
        <w:spacing w:after="0"/>
        <w:ind w:left="0"/>
        <w:jc w:val="both"/>
      </w:pPr>
      <w:r>
        <w:rPr>
          <w:rFonts w:ascii="Times New Roman"/>
          <w:b w:val="false"/>
          <w:i w:val="false"/>
          <w:color w:val="000000"/>
          <w:sz w:val="28"/>
        </w:rPr>
        <w:t>
      бюджеттік кредиттерді өтеу 0 теңге;</w:t>
      </w:r>
    </w:p>
    <w:bookmarkEnd w:id="192"/>
    <w:bookmarkStart w:name="z200" w:id="193"/>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93"/>
    <w:bookmarkStart w:name="z201" w:id="194"/>
    <w:p>
      <w:pPr>
        <w:spacing w:after="0"/>
        <w:ind w:left="0"/>
        <w:jc w:val="both"/>
      </w:pPr>
      <w:r>
        <w:rPr>
          <w:rFonts w:ascii="Times New Roman"/>
          <w:b w:val="false"/>
          <w:i w:val="false"/>
          <w:color w:val="000000"/>
          <w:sz w:val="28"/>
        </w:rPr>
        <w:t>
      қаржылық активтерді сатып алу 0 теңге;</w:t>
      </w:r>
    </w:p>
    <w:bookmarkEnd w:id="194"/>
    <w:bookmarkStart w:name="z202" w:id="19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95"/>
    <w:bookmarkStart w:name="z203" w:id="196"/>
    <w:p>
      <w:pPr>
        <w:spacing w:after="0"/>
        <w:ind w:left="0"/>
        <w:jc w:val="both"/>
      </w:pPr>
      <w:r>
        <w:rPr>
          <w:rFonts w:ascii="Times New Roman"/>
          <w:b w:val="false"/>
          <w:i w:val="false"/>
          <w:color w:val="000000"/>
          <w:sz w:val="28"/>
        </w:rPr>
        <w:t>
      5) бюджет тапшылығы (профициті) (-) 1 666 мың теңге;</w:t>
      </w:r>
    </w:p>
    <w:bookmarkEnd w:id="196"/>
    <w:bookmarkStart w:name="z204" w:id="197"/>
    <w:p>
      <w:pPr>
        <w:spacing w:after="0"/>
        <w:ind w:left="0"/>
        <w:jc w:val="both"/>
      </w:pPr>
      <w:r>
        <w:rPr>
          <w:rFonts w:ascii="Times New Roman"/>
          <w:b w:val="false"/>
          <w:i w:val="false"/>
          <w:color w:val="000000"/>
          <w:sz w:val="28"/>
        </w:rPr>
        <w:t>
      6) бюджет тапшылығын қаржыландыру (профицитін пайдалану) 1 666 мың теңге:</w:t>
      </w:r>
    </w:p>
    <w:bookmarkEnd w:id="197"/>
    <w:bookmarkStart w:name="z205" w:id="198"/>
    <w:p>
      <w:pPr>
        <w:spacing w:after="0"/>
        <w:ind w:left="0"/>
        <w:jc w:val="both"/>
      </w:pPr>
      <w:r>
        <w:rPr>
          <w:rFonts w:ascii="Times New Roman"/>
          <w:b w:val="false"/>
          <w:i w:val="false"/>
          <w:color w:val="000000"/>
          <w:sz w:val="28"/>
        </w:rPr>
        <w:t>
      қарыздар түсімі 0 теңге;</w:t>
      </w:r>
    </w:p>
    <w:bookmarkEnd w:id="198"/>
    <w:bookmarkStart w:name="z206" w:id="199"/>
    <w:p>
      <w:pPr>
        <w:spacing w:after="0"/>
        <w:ind w:left="0"/>
        <w:jc w:val="both"/>
      </w:pPr>
      <w:r>
        <w:rPr>
          <w:rFonts w:ascii="Times New Roman"/>
          <w:b w:val="false"/>
          <w:i w:val="false"/>
          <w:color w:val="000000"/>
          <w:sz w:val="28"/>
        </w:rPr>
        <w:t>
      қарыздарды өтеу 0 теңге;</w:t>
      </w:r>
    </w:p>
    <w:bookmarkEnd w:id="199"/>
    <w:bookmarkStart w:name="z207" w:id="200"/>
    <w:p>
      <w:pPr>
        <w:spacing w:after="0"/>
        <w:ind w:left="0"/>
        <w:jc w:val="both"/>
      </w:pPr>
      <w:r>
        <w:rPr>
          <w:rFonts w:ascii="Times New Roman"/>
          <w:b w:val="false"/>
          <w:i w:val="false"/>
          <w:color w:val="000000"/>
          <w:sz w:val="28"/>
        </w:rPr>
        <w:t>
      бюджет қаражатының пайдаланылатын қалдықтары 1 666 мың теңге.</w:t>
      </w:r>
    </w:p>
    <w:bookmarkEnd w:id="200"/>
    <w:bookmarkStart w:name="z208" w:id="201"/>
    <w:p>
      <w:pPr>
        <w:spacing w:after="0"/>
        <w:ind w:left="0"/>
        <w:jc w:val="both"/>
      </w:pPr>
      <w:r>
        <w:rPr>
          <w:rFonts w:ascii="Times New Roman"/>
          <w:b w:val="false"/>
          <w:i w:val="false"/>
          <w:color w:val="000000"/>
          <w:sz w:val="28"/>
        </w:rPr>
        <w:t>
      12. Екпінді ауылдық округінің 2022-2024 жылдарға арналған бюджеті тиісінше осы шешімнің 34, 35 және 36-қосымшаларына сәйкес, оның ішінде 2022 жылға келесі көлемдерде бекітілсін:</w:t>
      </w:r>
    </w:p>
    <w:bookmarkEnd w:id="201"/>
    <w:bookmarkStart w:name="z209" w:id="202"/>
    <w:p>
      <w:pPr>
        <w:spacing w:after="0"/>
        <w:ind w:left="0"/>
        <w:jc w:val="both"/>
      </w:pPr>
      <w:r>
        <w:rPr>
          <w:rFonts w:ascii="Times New Roman"/>
          <w:b w:val="false"/>
          <w:i w:val="false"/>
          <w:color w:val="000000"/>
          <w:sz w:val="28"/>
        </w:rPr>
        <w:t>
      1) кірістер 46 835 мың теңге, оның ішінде:</w:t>
      </w:r>
    </w:p>
    <w:bookmarkEnd w:id="202"/>
    <w:bookmarkStart w:name="z210" w:id="203"/>
    <w:p>
      <w:pPr>
        <w:spacing w:after="0"/>
        <w:ind w:left="0"/>
        <w:jc w:val="both"/>
      </w:pPr>
      <w:r>
        <w:rPr>
          <w:rFonts w:ascii="Times New Roman"/>
          <w:b w:val="false"/>
          <w:i w:val="false"/>
          <w:color w:val="000000"/>
          <w:sz w:val="28"/>
        </w:rPr>
        <w:t>
      салықтық түсімдер 3 958 мың теңге;</w:t>
      </w:r>
    </w:p>
    <w:bookmarkEnd w:id="203"/>
    <w:bookmarkStart w:name="z211" w:id="204"/>
    <w:p>
      <w:pPr>
        <w:spacing w:after="0"/>
        <w:ind w:left="0"/>
        <w:jc w:val="both"/>
      </w:pPr>
      <w:r>
        <w:rPr>
          <w:rFonts w:ascii="Times New Roman"/>
          <w:b w:val="false"/>
          <w:i w:val="false"/>
          <w:color w:val="000000"/>
          <w:sz w:val="28"/>
        </w:rPr>
        <w:t>
      салықтық емес түсімдер 0 теңге;</w:t>
      </w:r>
    </w:p>
    <w:bookmarkEnd w:id="204"/>
    <w:bookmarkStart w:name="z212" w:id="205"/>
    <w:p>
      <w:pPr>
        <w:spacing w:after="0"/>
        <w:ind w:left="0"/>
        <w:jc w:val="both"/>
      </w:pPr>
      <w:r>
        <w:rPr>
          <w:rFonts w:ascii="Times New Roman"/>
          <w:b w:val="false"/>
          <w:i w:val="false"/>
          <w:color w:val="000000"/>
          <w:sz w:val="28"/>
        </w:rPr>
        <w:t>
      негізгі капиталды сатудан түсетін түсімдер 0 теңге;</w:t>
      </w:r>
    </w:p>
    <w:bookmarkEnd w:id="205"/>
    <w:bookmarkStart w:name="z213" w:id="206"/>
    <w:p>
      <w:pPr>
        <w:spacing w:after="0"/>
        <w:ind w:left="0"/>
        <w:jc w:val="both"/>
      </w:pPr>
      <w:r>
        <w:rPr>
          <w:rFonts w:ascii="Times New Roman"/>
          <w:b w:val="false"/>
          <w:i w:val="false"/>
          <w:color w:val="000000"/>
          <w:sz w:val="28"/>
        </w:rPr>
        <w:t>
      трансферттер түсімі 42 877 мың теңге, оның ішінде;</w:t>
      </w:r>
    </w:p>
    <w:bookmarkEnd w:id="206"/>
    <w:bookmarkStart w:name="z214" w:id="207"/>
    <w:p>
      <w:pPr>
        <w:spacing w:after="0"/>
        <w:ind w:left="0"/>
        <w:jc w:val="both"/>
      </w:pPr>
      <w:r>
        <w:rPr>
          <w:rFonts w:ascii="Times New Roman"/>
          <w:b w:val="false"/>
          <w:i w:val="false"/>
          <w:color w:val="000000"/>
          <w:sz w:val="28"/>
        </w:rPr>
        <w:t>
      2) шығындар 47 285 мың теңге;</w:t>
      </w:r>
    </w:p>
    <w:bookmarkEnd w:id="207"/>
    <w:bookmarkStart w:name="z215" w:id="208"/>
    <w:p>
      <w:pPr>
        <w:spacing w:after="0"/>
        <w:ind w:left="0"/>
        <w:jc w:val="both"/>
      </w:pPr>
      <w:r>
        <w:rPr>
          <w:rFonts w:ascii="Times New Roman"/>
          <w:b w:val="false"/>
          <w:i w:val="false"/>
          <w:color w:val="000000"/>
          <w:sz w:val="28"/>
        </w:rPr>
        <w:t>
      3) таза бюджеттік кредиттеу 0 теңге, оның ішінде:</w:t>
      </w:r>
    </w:p>
    <w:bookmarkEnd w:id="208"/>
    <w:bookmarkStart w:name="z216" w:id="209"/>
    <w:p>
      <w:pPr>
        <w:spacing w:after="0"/>
        <w:ind w:left="0"/>
        <w:jc w:val="both"/>
      </w:pPr>
      <w:r>
        <w:rPr>
          <w:rFonts w:ascii="Times New Roman"/>
          <w:b w:val="false"/>
          <w:i w:val="false"/>
          <w:color w:val="000000"/>
          <w:sz w:val="28"/>
        </w:rPr>
        <w:t>
      бюджеттік кредиттер 0 теңге;</w:t>
      </w:r>
    </w:p>
    <w:bookmarkEnd w:id="209"/>
    <w:bookmarkStart w:name="z217" w:id="210"/>
    <w:p>
      <w:pPr>
        <w:spacing w:after="0"/>
        <w:ind w:left="0"/>
        <w:jc w:val="both"/>
      </w:pPr>
      <w:r>
        <w:rPr>
          <w:rFonts w:ascii="Times New Roman"/>
          <w:b w:val="false"/>
          <w:i w:val="false"/>
          <w:color w:val="000000"/>
          <w:sz w:val="28"/>
        </w:rPr>
        <w:t>
      бюджеттік кредиттерді өтеу 0 теңге;</w:t>
      </w:r>
    </w:p>
    <w:bookmarkEnd w:id="210"/>
    <w:bookmarkStart w:name="z218" w:id="211"/>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211"/>
    <w:bookmarkStart w:name="z219" w:id="212"/>
    <w:p>
      <w:pPr>
        <w:spacing w:after="0"/>
        <w:ind w:left="0"/>
        <w:jc w:val="both"/>
      </w:pPr>
      <w:r>
        <w:rPr>
          <w:rFonts w:ascii="Times New Roman"/>
          <w:b w:val="false"/>
          <w:i w:val="false"/>
          <w:color w:val="000000"/>
          <w:sz w:val="28"/>
        </w:rPr>
        <w:t>
      қаржылық активтерді сатып алу 0 теңге;</w:t>
      </w:r>
    </w:p>
    <w:bookmarkEnd w:id="212"/>
    <w:bookmarkStart w:name="z220" w:id="21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13"/>
    <w:bookmarkStart w:name="z221" w:id="214"/>
    <w:p>
      <w:pPr>
        <w:spacing w:after="0"/>
        <w:ind w:left="0"/>
        <w:jc w:val="both"/>
      </w:pPr>
      <w:r>
        <w:rPr>
          <w:rFonts w:ascii="Times New Roman"/>
          <w:b w:val="false"/>
          <w:i w:val="false"/>
          <w:color w:val="000000"/>
          <w:sz w:val="28"/>
        </w:rPr>
        <w:t>
      5) бюджет тапшылығы (профициті) (-) 450 мың теңге;</w:t>
      </w:r>
    </w:p>
    <w:bookmarkEnd w:id="214"/>
    <w:bookmarkStart w:name="z222" w:id="215"/>
    <w:p>
      <w:pPr>
        <w:spacing w:after="0"/>
        <w:ind w:left="0"/>
        <w:jc w:val="both"/>
      </w:pPr>
      <w:r>
        <w:rPr>
          <w:rFonts w:ascii="Times New Roman"/>
          <w:b w:val="false"/>
          <w:i w:val="false"/>
          <w:color w:val="000000"/>
          <w:sz w:val="28"/>
        </w:rPr>
        <w:t>
      6) бюджет тапшылығын қаржыландыру (профицитін пайдалану) 450 мың теңге:</w:t>
      </w:r>
    </w:p>
    <w:bookmarkEnd w:id="215"/>
    <w:bookmarkStart w:name="z223" w:id="216"/>
    <w:p>
      <w:pPr>
        <w:spacing w:after="0"/>
        <w:ind w:left="0"/>
        <w:jc w:val="both"/>
      </w:pPr>
      <w:r>
        <w:rPr>
          <w:rFonts w:ascii="Times New Roman"/>
          <w:b w:val="false"/>
          <w:i w:val="false"/>
          <w:color w:val="000000"/>
          <w:sz w:val="28"/>
        </w:rPr>
        <w:t>
      қарыздар түсімі 0 теңге;</w:t>
      </w:r>
    </w:p>
    <w:bookmarkEnd w:id="216"/>
    <w:bookmarkStart w:name="z224" w:id="217"/>
    <w:p>
      <w:pPr>
        <w:spacing w:after="0"/>
        <w:ind w:left="0"/>
        <w:jc w:val="both"/>
      </w:pPr>
      <w:r>
        <w:rPr>
          <w:rFonts w:ascii="Times New Roman"/>
          <w:b w:val="false"/>
          <w:i w:val="false"/>
          <w:color w:val="000000"/>
          <w:sz w:val="28"/>
        </w:rPr>
        <w:t>
      қарыздарды өтеу 0 теңге;</w:t>
      </w:r>
    </w:p>
    <w:bookmarkEnd w:id="217"/>
    <w:bookmarkStart w:name="z225" w:id="218"/>
    <w:p>
      <w:pPr>
        <w:spacing w:after="0"/>
        <w:ind w:left="0"/>
        <w:jc w:val="both"/>
      </w:pPr>
      <w:r>
        <w:rPr>
          <w:rFonts w:ascii="Times New Roman"/>
          <w:b w:val="false"/>
          <w:i w:val="false"/>
          <w:color w:val="000000"/>
          <w:sz w:val="28"/>
        </w:rPr>
        <w:t>
      бюджет қаражатының пайдаланылатын қалдықтары 450 мың теңге.</w:t>
      </w:r>
    </w:p>
    <w:bookmarkEnd w:id="218"/>
    <w:bookmarkStart w:name="z226" w:id="219"/>
    <w:p>
      <w:pPr>
        <w:spacing w:after="0"/>
        <w:ind w:left="0"/>
        <w:jc w:val="both"/>
      </w:pPr>
      <w:r>
        <w:rPr>
          <w:rFonts w:ascii="Times New Roman"/>
          <w:b w:val="false"/>
          <w:i w:val="false"/>
          <w:color w:val="000000"/>
          <w:sz w:val="28"/>
        </w:rPr>
        <w:t>
      13. Тоқжайлау ауылдық округінің 2022-2024 жылдарға арналған бюджеті тиісінше осы шешімнің 37, 38 және 39-қосымшаларына сәйкес, оның ішінде 2022 жылға келесі көлемдерде бекітілсін:</w:t>
      </w:r>
    </w:p>
    <w:bookmarkEnd w:id="219"/>
    <w:bookmarkStart w:name="z227" w:id="220"/>
    <w:p>
      <w:pPr>
        <w:spacing w:after="0"/>
        <w:ind w:left="0"/>
        <w:jc w:val="both"/>
      </w:pPr>
      <w:r>
        <w:rPr>
          <w:rFonts w:ascii="Times New Roman"/>
          <w:b w:val="false"/>
          <w:i w:val="false"/>
          <w:color w:val="000000"/>
          <w:sz w:val="28"/>
        </w:rPr>
        <w:t>
      1) кірістер 49 993 мың теңге, оның ішінде:</w:t>
      </w:r>
    </w:p>
    <w:bookmarkEnd w:id="220"/>
    <w:bookmarkStart w:name="z228" w:id="221"/>
    <w:p>
      <w:pPr>
        <w:spacing w:after="0"/>
        <w:ind w:left="0"/>
        <w:jc w:val="both"/>
      </w:pPr>
      <w:r>
        <w:rPr>
          <w:rFonts w:ascii="Times New Roman"/>
          <w:b w:val="false"/>
          <w:i w:val="false"/>
          <w:color w:val="000000"/>
          <w:sz w:val="28"/>
        </w:rPr>
        <w:t>
      салықтық түсімдер 4 875 мың теңге;</w:t>
      </w:r>
    </w:p>
    <w:bookmarkEnd w:id="221"/>
    <w:bookmarkStart w:name="z229" w:id="222"/>
    <w:p>
      <w:pPr>
        <w:spacing w:after="0"/>
        <w:ind w:left="0"/>
        <w:jc w:val="both"/>
      </w:pPr>
      <w:r>
        <w:rPr>
          <w:rFonts w:ascii="Times New Roman"/>
          <w:b w:val="false"/>
          <w:i w:val="false"/>
          <w:color w:val="000000"/>
          <w:sz w:val="28"/>
        </w:rPr>
        <w:t>
      салықтық емес түсімдер 0 теңге;</w:t>
      </w:r>
    </w:p>
    <w:bookmarkEnd w:id="222"/>
    <w:bookmarkStart w:name="z230" w:id="223"/>
    <w:p>
      <w:pPr>
        <w:spacing w:after="0"/>
        <w:ind w:left="0"/>
        <w:jc w:val="both"/>
      </w:pPr>
      <w:r>
        <w:rPr>
          <w:rFonts w:ascii="Times New Roman"/>
          <w:b w:val="false"/>
          <w:i w:val="false"/>
          <w:color w:val="000000"/>
          <w:sz w:val="28"/>
        </w:rPr>
        <w:t>
      негізгі капиталды сатудан түсетін түсімдер 0 теңге;</w:t>
      </w:r>
    </w:p>
    <w:bookmarkEnd w:id="223"/>
    <w:bookmarkStart w:name="z231" w:id="224"/>
    <w:p>
      <w:pPr>
        <w:spacing w:after="0"/>
        <w:ind w:left="0"/>
        <w:jc w:val="both"/>
      </w:pPr>
      <w:r>
        <w:rPr>
          <w:rFonts w:ascii="Times New Roman"/>
          <w:b w:val="false"/>
          <w:i w:val="false"/>
          <w:color w:val="000000"/>
          <w:sz w:val="28"/>
        </w:rPr>
        <w:t>
      трансферттер түсімі 45 118 мың теңге, оның ішінде;</w:t>
      </w:r>
    </w:p>
    <w:bookmarkEnd w:id="224"/>
    <w:bookmarkStart w:name="z232" w:id="225"/>
    <w:p>
      <w:pPr>
        <w:spacing w:after="0"/>
        <w:ind w:left="0"/>
        <w:jc w:val="both"/>
      </w:pPr>
      <w:r>
        <w:rPr>
          <w:rFonts w:ascii="Times New Roman"/>
          <w:b w:val="false"/>
          <w:i w:val="false"/>
          <w:color w:val="000000"/>
          <w:sz w:val="28"/>
        </w:rPr>
        <w:t>
      2) шығындар 50 792 мың теңге;</w:t>
      </w:r>
    </w:p>
    <w:bookmarkEnd w:id="225"/>
    <w:bookmarkStart w:name="z233" w:id="226"/>
    <w:p>
      <w:pPr>
        <w:spacing w:after="0"/>
        <w:ind w:left="0"/>
        <w:jc w:val="both"/>
      </w:pPr>
      <w:r>
        <w:rPr>
          <w:rFonts w:ascii="Times New Roman"/>
          <w:b w:val="false"/>
          <w:i w:val="false"/>
          <w:color w:val="000000"/>
          <w:sz w:val="28"/>
        </w:rPr>
        <w:t>
      3) таза бюджеттік кредиттеу 0 теңге, оның ішінде:</w:t>
      </w:r>
    </w:p>
    <w:bookmarkEnd w:id="226"/>
    <w:bookmarkStart w:name="z234" w:id="227"/>
    <w:p>
      <w:pPr>
        <w:spacing w:after="0"/>
        <w:ind w:left="0"/>
        <w:jc w:val="both"/>
      </w:pPr>
      <w:r>
        <w:rPr>
          <w:rFonts w:ascii="Times New Roman"/>
          <w:b w:val="false"/>
          <w:i w:val="false"/>
          <w:color w:val="000000"/>
          <w:sz w:val="28"/>
        </w:rPr>
        <w:t>
      бюджеттік кредиттер 0 теңге;</w:t>
      </w:r>
    </w:p>
    <w:bookmarkEnd w:id="227"/>
    <w:bookmarkStart w:name="z235" w:id="228"/>
    <w:p>
      <w:pPr>
        <w:spacing w:after="0"/>
        <w:ind w:left="0"/>
        <w:jc w:val="both"/>
      </w:pPr>
      <w:r>
        <w:rPr>
          <w:rFonts w:ascii="Times New Roman"/>
          <w:b w:val="false"/>
          <w:i w:val="false"/>
          <w:color w:val="000000"/>
          <w:sz w:val="28"/>
        </w:rPr>
        <w:t>
      бюджеттік кредиттерді өтеу 0 теңге;</w:t>
      </w:r>
    </w:p>
    <w:bookmarkEnd w:id="228"/>
    <w:bookmarkStart w:name="z236" w:id="229"/>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229"/>
    <w:bookmarkStart w:name="z237" w:id="230"/>
    <w:p>
      <w:pPr>
        <w:spacing w:after="0"/>
        <w:ind w:left="0"/>
        <w:jc w:val="both"/>
      </w:pPr>
      <w:r>
        <w:rPr>
          <w:rFonts w:ascii="Times New Roman"/>
          <w:b w:val="false"/>
          <w:i w:val="false"/>
          <w:color w:val="000000"/>
          <w:sz w:val="28"/>
        </w:rPr>
        <w:t>
      қаржылық активтерді сатып алу 0 теңге;</w:t>
      </w:r>
    </w:p>
    <w:bookmarkEnd w:id="230"/>
    <w:bookmarkStart w:name="z238" w:id="23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31"/>
    <w:bookmarkStart w:name="z239" w:id="232"/>
    <w:p>
      <w:pPr>
        <w:spacing w:after="0"/>
        <w:ind w:left="0"/>
        <w:jc w:val="both"/>
      </w:pPr>
      <w:r>
        <w:rPr>
          <w:rFonts w:ascii="Times New Roman"/>
          <w:b w:val="false"/>
          <w:i w:val="false"/>
          <w:color w:val="000000"/>
          <w:sz w:val="28"/>
        </w:rPr>
        <w:t>
      5) бюджет тапшылығы (профициті) (-) 799 мың теңге;</w:t>
      </w:r>
    </w:p>
    <w:bookmarkEnd w:id="232"/>
    <w:bookmarkStart w:name="z240" w:id="233"/>
    <w:p>
      <w:pPr>
        <w:spacing w:after="0"/>
        <w:ind w:left="0"/>
        <w:jc w:val="both"/>
      </w:pPr>
      <w:r>
        <w:rPr>
          <w:rFonts w:ascii="Times New Roman"/>
          <w:b w:val="false"/>
          <w:i w:val="false"/>
          <w:color w:val="000000"/>
          <w:sz w:val="28"/>
        </w:rPr>
        <w:t>
      6) бюджет тапшылығын қаржыландыру (профицитін пайдалану) 799 мың теңге:</w:t>
      </w:r>
    </w:p>
    <w:bookmarkEnd w:id="233"/>
    <w:bookmarkStart w:name="z241" w:id="234"/>
    <w:p>
      <w:pPr>
        <w:spacing w:after="0"/>
        <w:ind w:left="0"/>
        <w:jc w:val="both"/>
      </w:pPr>
      <w:r>
        <w:rPr>
          <w:rFonts w:ascii="Times New Roman"/>
          <w:b w:val="false"/>
          <w:i w:val="false"/>
          <w:color w:val="000000"/>
          <w:sz w:val="28"/>
        </w:rPr>
        <w:t>
      қарыздар түсімі 0 теңге;</w:t>
      </w:r>
    </w:p>
    <w:bookmarkEnd w:id="234"/>
    <w:bookmarkStart w:name="z242" w:id="235"/>
    <w:p>
      <w:pPr>
        <w:spacing w:after="0"/>
        <w:ind w:left="0"/>
        <w:jc w:val="both"/>
      </w:pPr>
      <w:r>
        <w:rPr>
          <w:rFonts w:ascii="Times New Roman"/>
          <w:b w:val="false"/>
          <w:i w:val="false"/>
          <w:color w:val="000000"/>
          <w:sz w:val="28"/>
        </w:rPr>
        <w:t>
      қарыздарды өтеу 0 теңге;</w:t>
      </w:r>
    </w:p>
    <w:bookmarkEnd w:id="235"/>
    <w:bookmarkStart w:name="z243" w:id="236"/>
    <w:p>
      <w:pPr>
        <w:spacing w:after="0"/>
        <w:ind w:left="0"/>
        <w:jc w:val="both"/>
      </w:pPr>
      <w:r>
        <w:rPr>
          <w:rFonts w:ascii="Times New Roman"/>
          <w:b w:val="false"/>
          <w:i w:val="false"/>
          <w:color w:val="000000"/>
          <w:sz w:val="28"/>
        </w:rPr>
        <w:t>
      бюджет қаражатының пайдаланылатын қалдықтары 799 мың теңге.</w:t>
      </w:r>
    </w:p>
    <w:bookmarkEnd w:id="236"/>
    <w:bookmarkStart w:name="z244" w:id="237"/>
    <w:p>
      <w:pPr>
        <w:spacing w:after="0"/>
        <w:ind w:left="0"/>
        <w:jc w:val="both"/>
      </w:pPr>
      <w:r>
        <w:rPr>
          <w:rFonts w:ascii="Times New Roman"/>
          <w:b w:val="false"/>
          <w:i w:val="false"/>
          <w:color w:val="000000"/>
          <w:sz w:val="28"/>
        </w:rPr>
        <w:t>
      14. Жайпақ ауылдық округінің 2022-2024 жылдарға арналған бюджеті тиісінше осы шешімнің 40, 41 және 42-қосымшаларына сәйкес, оның ішінде 2022 жылға келесі көлемдерде бекітілсін:</w:t>
      </w:r>
    </w:p>
    <w:bookmarkEnd w:id="237"/>
    <w:bookmarkStart w:name="z245" w:id="238"/>
    <w:p>
      <w:pPr>
        <w:spacing w:after="0"/>
        <w:ind w:left="0"/>
        <w:jc w:val="both"/>
      </w:pPr>
      <w:r>
        <w:rPr>
          <w:rFonts w:ascii="Times New Roman"/>
          <w:b w:val="false"/>
          <w:i w:val="false"/>
          <w:color w:val="000000"/>
          <w:sz w:val="28"/>
        </w:rPr>
        <w:t>
      1) кірістер 40 990 мың теңге, оның ішінде:</w:t>
      </w:r>
    </w:p>
    <w:bookmarkEnd w:id="238"/>
    <w:bookmarkStart w:name="z246" w:id="239"/>
    <w:p>
      <w:pPr>
        <w:spacing w:after="0"/>
        <w:ind w:left="0"/>
        <w:jc w:val="both"/>
      </w:pPr>
      <w:r>
        <w:rPr>
          <w:rFonts w:ascii="Times New Roman"/>
          <w:b w:val="false"/>
          <w:i w:val="false"/>
          <w:color w:val="000000"/>
          <w:sz w:val="28"/>
        </w:rPr>
        <w:t>
      салықтық түсімдер 2 659 мың теңге;</w:t>
      </w:r>
    </w:p>
    <w:bookmarkEnd w:id="239"/>
    <w:bookmarkStart w:name="z247" w:id="240"/>
    <w:p>
      <w:pPr>
        <w:spacing w:after="0"/>
        <w:ind w:left="0"/>
        <w:jc w:val="both"/>
      </w:pPr>
      <w:r>
        <w:rPr>
          <w:rFonts w:ascii="Times New Roman"/>
          <w:b w:val="false"/>
          <w:i w:val="false"/>
          <w:color w:val="000000"/>
          <w:sz w:val="28"/>
        </w:rPr>
        <w:t>
      салықтық емес түсімдер 0 теңге;</w:t>
      </w:r>
    </w:p>
    <w:bookmarkEnd w:id="240"/>
    <w:bookmarkStart w:name="z248" w:id="241"/>
    <w:p>
      <w:pPr>
        <w:spacing w:after="0"/>
        <w:ind w:left="0"/>
        <w:jc w:val="both"/>
      </w:pPr>
      <w:r>
        <w:rPr>
          <w:rFonts w:ascii="Times New Roman"/>
          <w:b w:val="false"/>
          <w:i w:val="false"/>
          <w:color w:val="000000"/>
          <w:sz w:val="28"/>
        </w:rPr>
        <w:t>
      негізгі капиталды сатудан түсетін түсімдер 0 теңге;</w:t>
      </w:r>
    </w:p>
    <w:bookmarkEnd w:id="241"/>
    <w:bookmarkStart w:name="z249" w:id="242"/>
    <w:p>
      <w:pPr>
        <w:spacing w:after="0"/>
        <w:ind w:left="0"/>
        <w:jc w:val="both"/>
      </w:pPr>
      <w:r>
        <w:rPr>
          <w:rFonts w:ascii="Times New Roman"/>
          <w:b w:val="false"/>
          <w:i w:val="false"/>
          <w:color w:val="000000"/>
          <w:sz w:val="28"/>
        </w:rPr>
        <w:t>
      трансферттер түсімі 38 331 мың теңге, оның ішінде;</w:t>
      </w:r>
    </w:p>
    <w:bookmarkEnd w:id="242"/>
    <w:bookmarkStart w:name="z250" w:id="243"/>
    <w:p>
      <w:pPr>
        <w:spacing w:after="0"/>
        <w:ind w:left="0"/>
        <w:jc w:val="both"/>
      </w:pPr>
      <w:r>
        <w:rPr>
          <w:rFonts w:ascii="Times New Roman"/>
          <w:b w:val="false"/>
          <w:i w:val="false"/>
          <w:color w:val="000000"/>
          <w:sz w:val="28"/>
        </w:rPr>
        <w:t>
      2) шығындар 41 788 мың теңге;</w:t>
      </w:r>
    </w:p>
    <w:bookmarkEnd w:id="243"/>
    <w:bookmarkStart w:name="z251" w:id="244"/>
    <w:p>
      <w:pPr>
        <w:spacing w:after="0"/>
        <w:ind w:left="0"/>
        <w:jc w:val="both"/>
      </w:pPr>
      <w:r>
        <w:rPr>
          <w:rFonts w:ascii="Times New Roman"/>
          <w:b w:val="false"/>
          <w:i w:val="false"/>
          <w:color w:val="000000"/>
          <w:sz w:val="28"/>
        </w:rPr>
        <w:t>
      3) таза бюджеттік кредиттеу 0 теңге, оның ішінде:</w:t>
      </w:r>
    </w:p>
    <w:bookmarkEnd w:id="244"/>
    <w:bookmarkStart w:name="z252" w:id="245"/>
    <w:p>
      <w:pPr>
        <w:spacing w:after="0"/>
        <w:ind w:left="0"/>
        <w:jc w:val="both"/>
      </w:pPr>
      <w:r>
        <w:rPr>
          <w:rFonts w:ascii="Times New Roman"/>
          <w:b w:val="false"/>
          <w:i w:val="false"/>
          <w:color w:val="000000"/>
          <w:sz w:val="28"/>
        </w:rPr>
        <w:t>
      бюджеттік кредиттер 0 теңге;</w:t>
      </w:r>
    </w:p>
    <w:bookmarkEnd w:id="245"/>
    <w:bookmarkStart w:name="z253" w:id="246"/>
    <w:p>
      <w:pPr>
        <w:spacing w:after="0"/>
        <w:ind w:left="0"/>
        <w:jc w:val="both"/>
      </w:pPr>
      <w:r>
        <w:rPr>
          <w:rFonts w:ascii="Times New Roman"/>
          <w:b w:val="false"/>
          <w:i w:val="false"/>
          <w:color w:val="000000"/>
          <w:sz w:val="28"/>
        </w:rPr>
        <w:t>
      бюджеттік кредиттерді өтеу 0 теңге;</w:t>
      </w:r>
    </w:p>
    <w:bookmarkEnd w:id="246"/>
    <w:bookmarkStart w:name="z254" w:id="247"/>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247"/>
    <w:bookmarkStart w:name="z255" w:id="248"/>
    <w:p>
      <w:pPr>
        <w:spacing w:after="0"/>
        <w:ind w:left="0"/>
        <w:jc w:val="both"/>
      </w:pPr>
      <w:r>
        <w:rPr>
          <w:rFonts w:ascii="Times New Roman"/>
          <w:b w:val="false"/>
          <w:i w:val="false"/>
          <w:color w:val="000000"/>
          <w:sz w:val="28"/>
        </w:rPr>
        <w:t>
      қаржылық активтерді сатып алу 0 теңге;</w:t>
      </w:r>
    </w:p>
    <w:bookmarkEnd w:id="248"/>
    <w:bookmarkStart w:name="z256" w:id="24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49"/>
    <w:bookmarkStart w:name="z257" w:id="250"/>
    <w:p>
      <w:pPr>
        <w:spacing w:after="0"/>
        <w:ind w:left="0"/>
        <w:jc w:val="both"/>
      </w:pPr>
      <w:r>
        <w:rPr>
          <w:rFonts w:ascii="Times New Roman"/>
          <w:b w:val="false"/>
          <w:i w:val="false"/>
          <w:color w:val="000000"/>
          <w:sz w:val="28"/>
        </w:rPr>
        <w:t>
      5) бюджет тапшылығы (профициті) (-) 798 мың теңге;</w:t>
      </w:r>
    </w:p>
    <w:bookmarkEnd w:id="250"/>
    <w:bookmarkStart w:name="z258" w:id="251"/>
    <w:p>
      <w:pPr>
        <w:spacing w:after="0"/>
        <w:ind w:left="0"/>
        <w:jc w:val="both"/>
      </w:pPr>
      <w:r>
        <w:rPr>
          <w:rFonts w:ascii="Times New Roman"/>
          <w:b w:val="false"/>
          <w:i w:val="false"/>
          <w:color w:val="000000"/>
          <w:sz w:val="28"/>
        </w:rPr>
        <w:t>
      6) бюджет тапшылығын қаржыландыру (профицитін пайдалану) 798 мың теңге:</w:t>
      </w:r>
    </w:p>
    <w:bookmarkEnd w:id="251"/>
    <w:bookmarkStart w:name="z259" w:id="252"/>
    <w:p>
      <w:pPr>
        <w:spacing w:after="0"/>
        <w:ind w:left="0"/>
        <w:jc w:val="both"/>
      </w:pPr>
      <w:r>
        <w:rPr>
          <w:rFonts w:ascii="Times New Roman"/>
          <w:b w:val="false"/>
          <w:i w:val="false"/>
          <w:color w:val="000000"/>
          <w:sz w:val="28"/>
        </w:rPr>
        <w:t>
      қарыздар түсімі 0 теңге;</w:t>
      </w:r>
    </w:p>
    <w:bookmarkEnd w:id="252"/>
    <w:bookmarkStart w:name="z260" w:id="253"/>
    <w:p>
      <w:pPr>
        <w:spacing w:after="0"/>
        <w:ind w:left="0"/>
        <w:jc w:val="both"/>
      </w:pPr>
      <w:r>
        <w:rPr>
          <w:rFonts w:ascii="Times New Roman"/>
          <w:b w:val="false"/>
          <w:i w:val="false"/>
          <w:color w:val="000000"/>
          <w:sz w:val="28"/>
        </w:rPr>
        <w:t>
      қарыздарды өтеу 0 теңге;</w:t>
      </w:r>
    </w:p>
    <w:bookmarkEnd w:id="253"/>
    <w:bookmarkStart w:name="z261" w:id="254"/>
    <w:p>
      <w:pPr>
        <w:spacing w:after="0"/>
        <w:ind w:left="0"/>
        <w:jc w:val="both"/>
      </w:pPr>
      <w:r>
        <w:rPr>
          <w:rFonts w:ascii="Times New Roman"/>
          <w:b w:val="false"/>
          <w:i w:val="false"/>
          <w:color w:val="000000"/>
          <w:sz w:val="28"/>
        </w:rPr>
        <w:t>
      бюджет қаражатының пайдаланылатын қалдықтары 798 мың теңге.</w:t>
      </w:r>
    </w:p>
    <w:bookmarkEnd w:id="254"/>
    <w:bookmarkStart w:name="z262" w:id="255"/>
    <w:p>
      <w:pPr>
        <w:spacing w:after="0"/>
        <w:ind w:left="0"/>
        <w:jc w:val="both"/>
      </w:pPr>
      <w:r>
        <w:rPr>
          <w:rFonts w:ascii="Times New Roman"/>
          <w:b w:val="false"/>
          <w:i w:val="false"/>
          <w:color w:val="000000"/>
          <w:sz w:val="28"/>
        </w:rPr>
        <w:t>
      15. Қайнар ауылдық округінің 2022-2024 жылдарға арналған бюджеті тиісінше осы шешімнің 43, 44 және 45-қосымшаларына сәйкес, оның ішінде 2022 жылға келесі көлемдерде бекітілсін:</w:t>
      </w:r>
    </w:p>
    <w:bookmarkEnd w:id="255"/>
    <w:bookmarkStart w:name="z263" w:id="256"/>
    <w:p>
      <w:pPr>
        <w:spacing w:after="0"/>
        <w:ind w:left="0"/>
        <w:jc w:val="both"/>
      </w:pPr>
      <w:r>
        <w:rPr>
          <w:rFonts w:ascii="Times New Roman"/>
          <w:b w:val="false"/>
          <w:i w:val="false"/>
          <w:color w:val="000000"/>
          <w:sz w:val="28"/>
        </w:rPr>
        <w:t>
      1) кірістер 34 954 мың теңге, оның ішінде:</w:t>
      </w:r>
    </w:p>
    <w:bookmarkEnd w:id="256"/>
    <w:bookmarkStart w:name="z264" w:id="257"/>
    <w:p>
      <w:pPr>
        <w:spacing w:after="0"/>
        <w:ind w:left="0"/>
        <w:jc w:val="both"/>
      </w:pPr>
      <w:r>
        <w:rPr>
          <w:rFonts w:ascii="Times New Roman"/>
          <w:b w:val="false"/>
          <w:i w:val="false"/>
          <w:color w:val="000000"/>
          <w:sz w:val="28"/>
        </w:rPr>
        <w:t>
      салықтық түсімдер 2 167 мың теңге;</w:t>
      </w:r>
    </w:p>
    <w:bookmarkEnd w:id="257"/>
    <w:bookmarkStart w:name="z265" w:id="258"/>
    <w:p>
      <w:pPr>
        <w:spacing w:after="0"/>
        <w:ind w:left="0"/>
        <w:jc w:val="both"/>
      </w:pPr>
      <w:r>
        <w:rPr>
          <w:rFonts w:ascii="Times New Roman"/>
          <w:b w:val="false"/>
          <w:i w:val="false"/>
          <w:color w:val="000000"/>
          <w:sz w:val="28"/>
        </w:rPr>
        <w:t>
      салықтық емес түсімдер 0 теңге;</w:t>
      </w:r>
    </w:p>
    <w:bookmarkEnd w:id="258"/>
    <w:bookmarkStart w:name="z266" w:id="259"/>
    <w:p>
      <w:pPr>
        <w:spacing w:after="0"/>
        <w:ind w:left="0"/>
        <w:jc w:val="both"/>
      </w:pPr>
      <w:r>
        <w:rPr>
          <w:rFonts w:ascii="Times New Roman"/>
          <w:b w:val="false"/>
          <w:i w:val="false"/>
          <w:color w:val="000000"/>
          <w:sz w:val="28"/>
        </w:rPr>
        <w:t>
      негізгі капиталды сатудан түсетін түсімдер 0 теңге;</w:t>
      </w:r>
    </w:p>
    <w:bookmarkEnd w:id="259"/>
    <w:bookmarkStart w:name="z267" w:id="260"/>
    <w:p>
      <w:pPr>
        <w:spacing w:after="0"/>
        <w:ind w:left="0"/>
        <w:jc w:val="both"/>
      </w:pPr>
      <w:r>
        <w:rPr>
          <w:rFonts w:ascii="Times New Roman"/>
          <w:b w:val="false"/>
          <w:i w:val="false"/>
          <w:color w:val="000000"/>
          <w:sz w:val="28"/>
        </w:rPr>
        <w:t>
      трансферттер түсімі 32 787 мың теңге, оның ішінде;</w:t>
      </w:r>
    </w:p>
    <w:bookmarkEnd w:id="260"/>
    <w:bookmarkStart w:name="z268" w:id="261"/>
    <w:p>
      <w:pPr>
        <w:spacing w:after="0"/>
        <w:ind w:left="0"/>
        <w:jc w:val="both"/>
      </w:pPr>
      <w:r>
        <w:rPr>
          <w:rFonts w:ascii="Times New Roman"/>
          <w:b w:val="false"/>
          <w:i w:val="false"/>
          <w:color w:val="000000"/>
          <w:sz w:val="28"/>
        </w:rPr>
        <w:t>
      2) шығындар 36 175 мың теңге;</w:t>
      </w:r>
    </w:p>
    <w:bookmarkEnd w:id="261"/>
    <w:bookmarkStart w:name="z269" w:id="262"/>
    <w:p>
      <w:pPr>
        <w:spacing w:after="0"/>
        <w:ind w:left="0"/>
        <w:jc w:val="both"/>
      </w:pPr>
      <w:r>
        <w:rPr>
          <w:rFonts w:ascii="Times New Roman"/>
          <w:b w:val="false"/>
          <w:i w:val="false"/>
          <w:color w:val="000000"/>
          <w:sz w:val="28"/>
        </w:rPr>
        <w:t>
      3) таза бюджеттік кредиттеу 0 теңге, оның ішінде:</w:t>
      </w:r>
    </w:p>
    <w:bookmarkEnd w:id="262"/>
    <w:bookmarkStart w:name="z270" w:id="263"/>
    <w:p>
      <w:pPr>
        <w:spacing w:after="0"/>
        <w:ind w:left="0"/>
        <w:jc w:val="both"/>
      </w:pPr>
      <w:r>
        <w:rPr>
          <w:rFonts w:ascii="Times New Roman"/>
          <w:b w:val="false"/>
          <w:i w:val="false"/>
          <w:color w:val="000000"/>
          <w:sz w:val="28"/>
        </w:rPr>
        <w:t>
      бюджеттік кредиттер 0 теңге;</w:t>
      </w:r>
    </w:p>
    <w:bookmarkEnd w:id="263"/>
    <w:bookmarkStart w:name="z271" w:id="264"/>
    <w:p>
      <w:pPr>
        <w:spacing w:after="0"/>
        <w:ind w:left="0"/>
        <w:jc w:val="both"/>
      </w:pPr>
      <w:r>
        <w:rPr>
          <w:rFonts w:ascii="Times New Roman"/>
          <w:b w:val="false"/>
          <w:i w:val="false"/>
          <w:color w:val="000000"/>
          <w:sz w:val="28"/>
        </w:rPr>
        <w:t>
      бюджеттік кредиттерді өтеу 0 теңге;</w:t>
      </w:r>
    </w:p>
    <w:bookmarkEnd w:id="264"/>
    <w:bookmarkStart w:name="z272" w:id="265"/>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265"/>
    <w:bookmarkStart w:name="z273" w:id="266"/>
    <w:p>
      <w:pPr>
        <w:spacing w:after="0"/>
        <w:ind w:left="0"/>
        <w:jc w:val="both"/>
      </w:pPr>
      <w:r>
        <w:rPr>
          <w:rFonts w:ascii="Times New Roman"/>
          <w:b w:val="false"/>
          <w:i w:val="false"/>
          <w:color w:val="000000"/>
          <w:sz w:val="28"/>
        </w:rPr>
        <w:t>
      қаржылық активтерді сатып алу 0 теңге;</w:t>
      </w:r>
    </w:p>
    <w:bookmarkEnd w:id="266"/>
    <w:bookmarkStart w:name="z274" w:id="26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67"/>
    <w:bookmarkStart w:name="z275" w:id="268"/>
    <w:p>
      <w:pPr>
        <w:spacing w:after="0"/>
        <w:ind w:left="0"/>
        <w:jc w:val="both"/>
      </w:pPr>
      <w:r>
        <w:rPr>
          <w:rFonts w:ascii="Times New Roman"/>
          <w:b w:val="false"/>
          <w:i w:val="false"/>
          <w:color w:val="000000"/>
          <w:sz w:val="28"/>
        </w:rPr>
        <w:t>
      5) бюджет тапшылығы (профициті) (-) 1 221 мың теңге;</w:t>
      </w:r>
    </w:p>
    <w:bookmarkEnd w:id="268"/>
    <w:bookmarkStart w:name="z276" w:id="269"/>
    <w:p>
      <w:pPr>
        <w:spacing w:after="0"/>
        <w:ind w:left="0"/>
        <w:jc w:val="both"/>
      </w:pPr>
      <w:r>
        <w:rPr>
          <w:rFonts w:ascii="Times New Roman"/>
          <w:b w:val="false"/>
          <w:i w:val="false"/>
          <w:color w:val="000000"/>
          <w:sz w:val="28"/>
        </w:rPr>
        <w:t>
      6) бюджет тапшылығын қаржыландыру (профицитін пайдалану) 1 221 мың теңге:</w:t>
      </w:r>
    </w:p>
    <w:bookmarkEnd w:id="269"/>
    <w:bookmarkStart w:name="z277" w:id="270"/>
    <w:p>
      <w:pPr>
        <w:spacing w:after="0"/>
        <w:ind w:left="0"/>
        <w:jc w:val="both"/>
      </w:pPr>
      <w:r>
        <w:rPr>
          <w:rFonts w:ascii="Times New Roman"/>
          <w:b w:val="false"/>
          <w:i w:val="false"/>
          <w:color w:val="000000"/>
          <w:sz w:val="28"/>
        </w:rPr>
        <w:t>
      қарыздар түсімі 0 теңге;</w:t>
      </w:r>
    </w:p>
    <w:bookmarkEnd w:id="270"/>
    <w:bookmarkStart w:name="z278" w:id="271"/>
    <w:p>
      <w:pPr>
        <w:spacing w:after="0"/>
        <w:ind w:left="0"/>
        <w:jc w:val="both"/>
      </w:pPr>
      <w:r>
        <w:rPr>
          <w:rFonts w:ascii="Times New Roman"/>
          <w:b w:val="false"/>
          <w:i w:val="false"/>
          <w:color w:val="000000"/>
          <w:sz w:val="28"/>
        </w:rPr>
        <w:t>
      қарыздарды өтеу 0 теңге;</w:t>
      </w:r>
    </w:p>
    <w:bookmarkEnd w:id="271"/>
    <w:bookmarkStart w:name="z279" w:id="272"/>
    <w:p>
      <w:pPr>
        <w:spacing w:after="0"/>
        <w:ind w:left="0"/>
        <w:jc w:val="both"/>
      </w:pPr>
      <w:r>
        <w:rPr>
          <w:rFonts w:ascii="Times New Roman"/>
          <w:b w:val="false"/>
          <w:i w:val="false"/>
          <w:color w:val="000000"/>
          <w:sz w:val="28"/>
        </w:rPr>
        <w:t>
      бюджет қаражатының пайдаланылатын қалдықтары 1 221 мың теңге.</w:t>
      </w:r>
    </w:p>
    <w:bookmarkEnd w:id="272"/>
    <w:bookmarkStart w:name="z280" w:id="273"/>
    <w:p>
      <w:pPr>
        <w:spacing w:after="0"/>
        <w:ind w:left="0"/>
        <w:jc w:val="both"/>
      </w:pPr>
      <w:r>
        <w:rPr>
          <w:rFonts w:ascii="Times New Roman"/>
          <w:b w:val="false"/>
          <w:i w:val="false"/>
          <w:color w:val="000000"/>
          <w:sz w:val="28"/>
        </w:rPr>
        <w:t>
      16. Ақтүбек ауылдық округінің 2022-2024 жылдарға арналған бюджеті тиісінше осы шешімнің 46, 47 және 48-қосымшаларына сәйкес, оның ішінде 2022 жылға келесі көлемдерде бекітілсін:</w:t>
      </w:r>
    </w:p>
    <w:bookmarkEnd w:id="273"/>
    <w:bookmarkStart w:name="z281" w:id="274"/>
    <w:p>
      <w:pPr>
        <w:spacing w:after="0"/>
        <w:ind w:left="0"/>
        <w:jc w:val="both"/>
      </w:pPr>
      <w:r>
        <w:rPr>
          <w:rFonts w:ascii="Times New Roman"/>
          <w:b w:val="false"/>
          <w:i w:val="false"/>
          <w:color w:val="000000"/>
          <w:sz w:val="28"/>
        </w:rPr>
        <w:t>
      1) кірістер 31 065 мың теңге, оның ішінде:</w:t>
      </w:r>
    </w:p>
    <w:bookmarkEnd w:id="274"/>
    <w:bookmarkStart w:name="z282" w:id="275"/>
    <w:p>
      <w:pPr>
        <w:spacing w:after="0"/>
        <w:ind w:left="0"/>
        <w:jc w:val="both"/>
      </w:pPr>
      <w:r>
        <w:rPr>
          <w:rFonts w:ascii="Times New Roman"/>
          <w:b w:val="false"/>
          <w:i w:val="false"/>
          <w:color w:val="000000"/>
          <w:sz w:val="28"/>
        </w:rPr>
        <w:t>
      салықтық түсімдер 2 640 мың теңге;</w:t>
      </w:r>
    </w:p>
    <w:bookmarkEnd w:id="275"/>
    <w:bookmarkStart w:name="z283" w:id="276"/>
    <w:p>
      <w:pPr>
        <w:spacing w:after="0"/>
        <w:ind w:left="0"/>
        <w:jc w:val="both"/>
      </w:pPr>
      <w:r>
        <w:rPr>
          <w:rFonts w:ascii="Times New Roman"/>
          <w:b w:val="false"/>
          <w:i w:val="false"/>
          <w:color w:val="000000"/>
          <w:sz w:val="28"/>
        </w:rPr>
        <w:t>
      салықтық емес түсімдер 0 теңге;</w:t>
      </w:r>
    </w:p>
    <w:bookmarkEnd w:id="276"/>
    <w:bookmarkStart w:name="z284" w:id="277"/>
    <w:p>
      <w:pPr>
        <w:spacing w:after="0"/>
        <w:ind w:left="0"/>
        <w:jc w:val="both"/>
      </w:pPr>
      <w:r>
        <w:rPr>
          <w:rFonts w:ascii="Times New Roman"/>
          <w:b w:val="false"/>
          <w:i w:val="false"/>
          <w:color w:val="000000"/>
          <w:sz w:val="28"/>
        </w:rPr>
        <w:t>
      негізгі капиталды сатудан түсетін түсімдер 0 теңге;</w:t>
      </w:r>
    </w:p>
    <w:bookmarkEnd w:id="277"/>
    <w:bookmarkStart w:name="z285" w:id="278"/>
    <w:p>
      <w:pPr>
        <w:spacing w:after="0"/>
        <w:ind w:left="0"/>
        <w:jc w:val="both"/>
      </w:pPr>
      <w:r>
        <w:rPr>
          <w:rFonts w:ascii="Times New Roman"/>
          <w:b w:val="false"/>
          <w:i w:val="false"/>
          <w:color w:val="000000"/>
          <w:sz w:val="28"/>
        </w:rPr>
        <w:t>
      трансферттер түсімі 28 425 мың теңге, оның ішінде;</w:t>
      </w:r>
    </w:p>
    <w:bookmarkEnd w:id="278"/>
    <w:bookmarkStart w:name="z286" w:id="279"/>
    <w:p>
      <w:pPr>
        <w:spacing w:after="0"/>
        <w:ind w:left="0"/>
        <w:jc w:val="both"/>
      </w:pPr>
      <w:r>
        <w:rPr>
          <w:rFonts w:ascii="Times New Roman"/>
          <w:b w:val="false"/>
          <w:i w:val="false"/>
          <w:color w:val="000000"/>
          <w:sz w:val="28"/>
        </w:rPr>
        <w:t>
      2) шығындар 31 130 мың теңге;</w:t>
      </w:r>
    </w:p>
    <w:bookmarkEnd w:id="279"/>
    <w:bookmarkStart w:name="z287" w:id="280"/>
    <w:p>
      <w:pPr>
        <w:spacing w:after="0"/>
        <w:ind w:left="0"/>
        <w:jc w:val="both"/>
      </w:pPr>
      <w:r>
        <w:rPr>
          <w:rFonts w:ascii="Times New Roman"/>
          <w:b w:val="false"/>
          <w:i w:val="false"/>
          <w:color w:val="000000"/>
          <w:sz w:val="28"/>
        </w:rPr>
        <w:t>
      3) таза бюджеттік кредиттеу 0 теңге, оның ішінде:</w:t>
      </w:r>
    </w:p>
    <w:bookmarkEnd w:id="280"/>
    <w:bookmarkStart w:name="z288" w:id="281"/>
    <w:p>
      <w:pPr>
        <w:spacing w:after="0"/>
        <w:ind w:left="0"/>
        <w:jc w:val="both"/>
      </w:pPr>
      <w:r>
        <w:rPr>
          <w:rFonts w:ascii="Times New Roman"/>
          <w:b w:val="false"/>
          <w:i w:val="false"/>
          <w:color w:val="000000"/>
          <w:sz w:val="28"/>
        </w:rPr>
        <w:t>
      бюджеттік кредиттер 0 теңге;</w:t>
      </w:r>
    </w:p>
    <w:bookmarkEnd w:id="281"/>
    <w:bookmarkStart w:name="z289" w:id="282"/>
    <w:p>
      <w:pPr>
        <w:spacing w:after="0"/>
        <w:ind w:left="0"/>
        <w:jc w:val="both"/>
      </w:pPr>
      <w:r>
        <w:rPr>
          <w:rFonts w:ascii="Times New Roman"/>
          <w:b w:val="false"/>
          <w:i w:val="false"/>
          <w:color w:val="000000"/>
          <w:sz w:val="28"/>
        </w:rPr>
        <w:t>
      бюджеттік кредиттерді өтеу 0 теңге;</w:t>
      </w:r>
    </w:p>
    <w:bookmarkEnd w:id="282"/>
    <w:bookmarkStart w:name="z290" w:id="283"/>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283"/>
    <w:bookmarkStart w:name="z291" w:id="284"/>
    <w:p>
      <w:pPr>
        <w:spacing w:after="0"/>
        <w:ind w:left="0"/>
        <w:jc w:val="both"/>
      </w:pPr>
      <w:r>
        <w:rPr>
          <w:rFonts w:ascii="Times New Roman"/>
          <w:b w:val="false"/>
          <w:i w:val="false"/>
          <w:color w:val="000000"/>
          <w:sz w:val="28"/>
        </w:rPr>
        <w:t>
      қаржылық активтерді сатып алу 0 теңге;</w:t>
      </w:r>
    </w:p>
    <w:bookmarkEnd w:id="284"/>
    <w:bookmarkStart w:name="z292" w:id="28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85"/>
    <w:bookmarkStart w:name="z293" w:id="286"/>
    <w:p>
      <w:pPr>
        <w:spacing w:after="0"/>
        <w:ind w:left="0"/>
        <w:jc w:val="both"/>
      </w:pPr>
      <w:r>
        <w:rPr>
          <w:rFonts w:ascii="Times New Roman"/>
          <w:b w:val="false"/>
          <w:i w:val="false"/>
          <w:color w:val="000000"/>
          <w:sz w:val="28"/>
        </w:rPr>
        <w:t>
      5) бюджет тапшылығы (профициті) (-) 65 мың теңге;</w:t>
      </w:r>
    </w:p>
    <w:bookmarkEnd w:id="286"/>
    <w:bookmarkStart w:name="z294" w:id="287"/>
    <w:p>
      <w:pPr>
        <w:spacing w:after="0"/>
        <w:ind w:left="0"/>
        <w:jc w:val="both"/>
      </w:pPr>
      <w:r>
        <w:rPr>
          <w:rFonts w:ascii="Times New Roman"/>
          <w:b w:val="false"/>
          <w:i w:val="false"/>
          <w:color w:val="000000"/>
          <w:sz w:val="28"/>
        </w:rPr>
        <w:t>
      6) бюджет тапшылығын қаржыландыру (профицитін пайдалану) 65 мың теңге:</w:t>
      </w:r>
    </w:p>
    <w:bookmarkEnd w:id="287"/>
    <w:bookmarkStart w:name="z295" w:id="288"/>
    <w:p>
      <w:pPr>
        <w:spacing w:after="0"/>
        <w:ind w:left="0"/>
        <w:jc w:val="both"/>
      </w:pPr>
      <w:r>
        <w:rPr>
          <w:rFonts w:ascii="Times New Roman"/>
          <w:b w:val="false"/>
          <w:i w:val="false"/>
          <w:color w:val="000000"/>
          <w:sz w:val="28"/>
        </w:rPr>
        <w:t>
      қарыздар түсімі 0 теңге;</w:t>
      </w:r>
    </w:p>
    <w:bookmarkEnd w:id="288"/>
    <w:bookmarkStart w:name="z296" w:id="289"/>
    <w:p>
      <w:pPr>
        <w:spacing w:after="0"/>
        <w:ind w:left="0"/>
        <w:jc w:val="both"/>
      </w:pPr>
      <w:r>
        <w:rPr>
          <w:rFonts w:ascii="Times New Roman"/>
          <w:b w:val="false"/>
          <w:i w:val="false"/>
          <w:color w:val="000000"/>
          <w:sz w:val="28"/>
        </w:rPr>
        <w:t>
      қарыздарды өтеу 0 теңге;</w:t>
      </w:r>
    </w:p>
    <w:bookmarkEnd w:id="289"/>
    <w:bookmarkStart w:name="z297" w:id="290"/>
    <w:p>
      <w:pPr>
        <w:spacing w:after="0"/>
        <w:ind w:left="0"/>
        <w:jc w:val="both"/>
      </w:pPr>
      <w:r>
        <w:rPr>
          <w:rFonts w:ascii="Times New Roman"/>
          <w:b w:val="false"/>
          <w:i w:val="false"/>
          <w:color w:val="000000"/>
          <w:sz w:val="28"/>
        </w:rPr>
        <w:t>
      бюджет қаражатының пайдаланылатын қалдықтары 65 мың теңге.</w:t>
      </w:r>
    </w:p>
    <w:bookmarkEnd w:id="290"/>
    <w:bookmarkStart w:name="z298" w:id="291"/>
    <w:p>
      <w:pPr>
        <w:spacing w:after="0"/>
        <w:ind w:left="0"/>
        <w:jc w:val="both"/>
      </w:pPr>
      <w:r>
        <w:rPr>
          <w:rFonts w:ascii="Times New Roman"/>
          <w:b w:val="false"/>
          <w:i w:val="false"/>
          <w:color w:val="000000"/>
          <w:sz w:val="28"/>
        </w:rPr>
        <w:t>
      17. Ынталы ауылдық округінің 2022-2024 жылдарға арналған бюджеті тиісінше осы шешімнің 49, 50 және 51-қосымшаларына сәйкес, оның ішінде 2022 жылға келесі көлемдерде бекітілсін:</w:t>
      </w:r>
    </w:p>
    <w:bookmarkEnd w:id="291"/>
    <w:bookmarkStart w:name="z299" w:id="292"/>
    <w:p>
      <w:pPr>
        <w:spacing w:after="0"/>
        <w:ind w:left="0"/>
        <w:jc w:val="both"/>
      </w:pPr>
      <w:r>
        <w:rPr>
          <w:rFonts w:ascii="Times New Roman"/>
          <w:b w:val="false"/>
          <w:i w:val="false"/>
          <w:color w:val="000000"/>
          <w:sz w:val="28"/>
        </w:rPr>
        <w:t>
      1) кірістер 33 088 мың теңге, оның ішінде:</w:t>
      </w:r>
    </w:p>
    <w:bookmarkEnd w:id="292"/>
    <w:bookmarkStart w:name="z300" w:id="293"/>
    <w:p>
      <w:pPr>
        <w:spacing w:after="0"/>
        <w:ind w:left="0"/>
        <w:jc w:val="both"/>
      </w:pPr>
      <w:r>
        <w:rPr>
          <w:rFonts w:ascii="Times New Roman"/>
          <w:b w:val="false"/>
          <w:i w:val="false"/>
          <w:color w:val="000000"/>
          <w:sz w:val="28"/>
        </w:rPr>
        <w:t>
      салықтық түсімдер 3 057 мың теңге;</w:t>
      </w:r>
    </w:p>
    <w:bookmarkEnd w:id="293"/>
    <w:bookmarkStart w:name="z301" w:id="294"/>
    <w:p>
      <w:pPr>
        <w:spacing w:after="0"/>
        <w:ind w:left="0"/>
        <w:jc w:val="both"/>
      </w:pPr>
      <w:r>
        <w:rPr>
          <w:rFonts w:ascii="Times New Roman"/>
          <w:b w:val="false"/>
          <w:i w:val="false"/>
          <w:color w:val="000000"/>
          <w:sz w:val="28"/>
        </w:rPr>
        <w:t>
      салықтық емес түсімдер 0 теңге;</w:t>
      </w:r>
    </w:p>
    <w:bookmarkEnd w:id="294"/>
    <w:bookmarkStart w:name="z302" w:id="295"/>
    <w:p>
      <w:pPr>
        <w:spacing w:after="0"/>
        <w:ind w:left="0"/>
        <w:jc w:val="both"/>
      </w:pPr>
      <w:r>
        <w:rPr>
          <w:rFonts w:ascii="Times New Roman"/>
          <w:b w:val="false"/>
          <w:i w:val="false"/>
          <w:color w:val="000000"/>
          <w:sz w:val="28"/>
        </w:rPr>
        <w:t>
      негізгі капиталды сатудан түсетін түсімдер 0 теңге;</w:t>
      </w:r>
    </w:p>
    <w:bookmarkEnd w:id="295"/>
    <w:bookmarkStart w:name="z303" w:id="296"/>
    <w:p>
      <w:pPr>
        <w:spacing w:after="0"/>
        <w:ind w:left="0"/>
        <w:jc w:val="both"/>
      </w:pPr>
      <w:r>
        <w:rPr>
          <w:rFonts w:ascii="Times New Roman"/>
          <w:b w:val="false"/>
          <w:i w:val="false"/>
          <w:color w:val="000000"/>
          <w:sz w:val="28"/>
        </w:rPr>
        <w:t>
      трансферттер түсімі 30 031 мың теңге, оның ішінде;</w:t>
      </w:r>
    </w:p>
    <w:bookmarkEnd w:id="296"/>
    <w:bookmarkStart w:name="z304" w:id="297"/>
    <w:p>
      <w:pPr>
        <w:spacing w:after="0"/>
        <w:ind w:left="0"/>
        <w:jc w:val="both"/>
      </w:pPr>
      <w:r>
        <w:rPr>
          <w:rFonts w:ascii="Times New Roman"/>
          <w:b w:val="false"/>
          <w:i w:val="false"/>
          <w:color w:val="000000"/>
          <w:sz w:val="28"/>
        </w:rPr>
        <w:t>
      2) шығындар 33 810 мың теңге;</w:t>
      </w:r>
    </w:p>
    <w:bookmarkEnd w:id="297"/>
    <w:bookmarkStart w:name="z305" w:id="298"/>
    <w:p>
      <w:pPr>
        <w:spacing w:after="0"/>
        <w:ind w:left="0"/>
        <w:jc w:val="both"/>
      </w:pPr>
      <w:r>
        <w:rPr>
          <w:rFonts w:ascii="Times New Roman"/>
          <w:b w:val="false"/>
          <w:i w:val="false"/>
          <w:color w:val="000000"/>
          <w:sz w:val="28"/>
        </w:rPr>
        <w:t>
      3) таза бюджеттік кредиттеу 0 теңге, оның ішінде:</w:t>
      </w:r>
    </w:p>
    <w:bookmarkEnd w:id="298"/>
    <w:bookmarkStart w:name="z306" w:id="299"/>
    <w:p>
      <w:pPr>
        <w:spacing w:after="0"/>
        <w:ind w:left="0"/>
        <w:jc w:val="both"/>
      </w:pPr>
      <w:r>
        <w:rPr>
          <w:rFonts w:ascii="Times New Roman"/>
          <w:b w:val="false"/>
          <w:i w:val="false"/>
          <w:color w:val="000000"/>
          <w:sz w:val="28"/>
        </w:rPr>
        <w:t>
      бюджеттік кредиттер 0 теңге;</w:t>
      </w:r>
    </w:p>
    <w:bookmarkEnd w:id="299"/>
    <w:bookmarkStart w:name="z307" w:id="300"/>
    <w:p>
      <w:pPr>
        <w:spacing w:after="0"/>
        <w:ind w:left="0"/>
        <w:jc w:val="both"/>
      </w:pPr>
      <w:r>
        <w:rPr>
          <w:rFonts w:ascii="Times New Roman"/>
          <w:b w:val="false"/>
          <w:i w:val="false"/>
          <w:color w:val="000000"/>
          <w:sz w:val="28"/>
        </w:rPr>
        <w:t>
      бюджеттік кредиттерді өтеу 0 теңге;</w:t>
      </w:r>
    </w:p>
    <w:bookmarkEnd w:id="300"/>
    <w:bookmarkStart w:name="z308" w:id="301"/>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301"/>
    <w:bookmarkStart w:name="z309" w:id="302"/>
    <w:p>
      <w:pPr>
        <w:spacing w:after="0"/>
        <w:ind w:left="0"/>
        <w:jc w:val="both"/>
      </w:pPr>
      <w:r>
        <w:rPr>
          <w:rFonts w:ascii="Times New Roman"/>
          <w:b w:val="false"/>
          <w:i w:val="false"/>
          <w:color w:val="000000"/>
          <w:sz w:val="28"/>
        </w:rPr>
        <w:t>
      қаржылық активтерді сатып алу 0 теңге;</w:t>
      </w:r>
    </w:p>
    <w:bookmarkEnd w:id="302"/>
    <w:bookmarkStart w:name="z310" w:id="30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03"/>
    <w:bookmarkStart w:name="z311" w:id="304"/>
    <w:p>
      <w:pPr>
        <w:spacing w:after="0"/>
        <w:ind w:left="0"/>
        <w:jc w:val="both"/>
      </w:pPr>
      <w:r>
        <w:rPr>
          <w:rFonts w:ascii="Times New Roman"/>
          <w:b w:val="false"/>
          <w:i w:val="false"/>
          <w:color w:val="000000"/>
          <w:sz w:val="28"/>
        </w:rPr>
        <w:t>
      5) бюджет тапшылығы (профициті) (-) 722 мың теңге;</w:t>
      </w:r>
    </w:p>
    <w:bookmarkEnd w:id="304"/>
    <w:bookmarkStart w:name="z312" w:id="305"/>
    <w:p>
      <w:pPr>
        <w:spacing w:after="0"/>
        <w:ind w:left="0"/>
        <w:jc w:val="both"/>
      </w:pPr>
      <w:r>
        <w:rPr>
          <w:rFonts w:ascii="Times New Roman"/>
          <w:b w:val="false"/>
          <w:i w:val="false"/>
          <w:color w:val="000000"/>
          <w:sz w:val="28"/>
        </w:rPr>
        <w:t>
      6) бюджет тапшылығын қаржыландыру (профицитін пайдалану) 722 мың теңге:</w:t>
      </w:r>
    </w:p>
    <w:bookmarkEnd w:id="305"/>
    <w:bookmarkStart w:name="z313" w:id="306"/>
    <w:p>
      <w:pPr>
        <w:spacing w:after="0"/>
        <w:ind w:left="0"/>
        <w:jc w:val="both"/>
      </w:pPr>
      <w:r>
        <w:rPr>
          <w:rFonts w:ascii="Times New Roman"/>
          <w:b w:val="false"/>
          <w:i w:val="false"/>
          <w:color w:val="000000"/>
          <w:sz w:val="28"/>
        </w:rPr>
        <w:t>
      қарыздар түсімі 0 теңге;</w:t>
      </w:r>
    </w:p>
    <w:bookmarkEnd w:id="306"/>
    <w:bookmarkStart w:name="z314" w:id="307"/>
    <w:p>
      <w:pPr>
        <w:spacing w:after="0"/>
        <w:ind w:left="0"/>
        <w:jc w:val="both"/>
      </w:pPr>
      <w:r>
        <w:rPr>
          <w:rFonts w:ascii="Times New Roman"/>
          <w:b w:val="false"/>
          <w:i w:val="false"/>
          <w:color w:val="000000"/>
          <w:sz w:val="28"/>
        </w:rPr>
        <w:t>
      қарыздарды өтеу 0 теңге;</w:t>
      </w:r>
    </w:p>
    <w:bookmarkEnd w:id="307"/>
    <w:bookmarkStart w:name="z315" w:id="308"/>
    <w:p>
      <w:pPr>
        <w:spacing w:after="0"/>
        <w:ind w:left="0"/>
        <w:jc w:val="both"/>
      </w:pPr>
      <w:r>
        <w:rPr>
          <w:rFonts w:ascii="Times New Roman"/>
          <w:b w:val="false"/>
          <w:i w:val="false"/>
          <w:color w:val="000000"/>
          <w:sz w:val="28"/>
        </w:rPr>
        <w:t>
      бюджет қаражатының пайдаланылатын қалдықтары 722 мың теңге.</w:t>
      </w:r>
    </w:p>
    <w:bookmarkEnd w:id="308"/>
    <w:bookmarkStart w:name="z316" w:id="309"/>
    <w:p>
      <w:pPr>
        <w:spacing w:after="0"/>
        <w:ind w:left="0"/>
        <w:jc w:val="both"/>
      </w:pPr>
      <w:r>
        <w:rPr>
          <w:rFonts w:ascii="Times New Roman"/>
          <w:b w:val="false"/>
          <w:i w:val="false"/>
          <w:color w:val="000000"/>
          <w:sz w:val="28"/>
        </w:rPr>
        <w:t>
      18. Қамысқала ауылдық округінің 2022-2024 жылдарға арналған бюджеті тиісінше осы шешімнің 52, 53 және 54-қосымшаларына сәйкес, оның ішінде 2022 жылға келесі көлемдерде бекітілсін:</w:t>
      </w:r>
    </w:p>
    <w:bookmarkEnd w:id="309"/>
    <w:bookmarkStart w:name="z317" w:id="310"/>
    <w:p>
      <w:pPr>
        <w:spacing w:after="0"/>
        <w:ind w:left="0"/>
        <w:jc w:val="both"/>
      </w:pPr>
      <w:r>
        <w:rPr>
          <w:rFonts w:ascii="Times New Roman"/>
          <w:b w:val="false"/>
          <w:i w:val="false"/>
          <w:color w:val="000000"/>
          <w:sz w:val="28"/>
        </w:rPr>
        <w:t>
      1) кірістер 43 931 мың теңге, оның ішінде:</w:t>
      </w:r>
    </w:p>
    <w:bookmarkEnd w:id="310"/>
    <w:bookmarkStart w:name="z318" w:id="311"/>
    <w:p>
      <w:pPr>
        <w:spacing w:after="0"/>
        <w:ind w:left="0"/>
        <w:jc w:val="both"/>
      </w:pPr>
      <w:r>
        <w:rPr>
          <w:rFonts w:ascii="Times New Roman"/>
          <w:b w:val="false"/>
          <w:i w:val="false"/>
          <w:color w:val="000000"/>
          <w:sz w:val="28"/>
        </w:rPr>
        <w:t>
      салықтық түсімдер 4 303 мың теңге;</w:t>
      </w:r>
    </w:p>
    <w:bookmarkEnd w:id="311"/>
    <w:bookmarkStart w:name="z319" w:id="312"/>
    <w:p>
      <w:pPr>
        <w:spacing w:after="0"/>
        <w:ind w:left="0"/>
        <w:jc w:val="both"/>
      </w:pPr>
      <w:r>
        <w:rPr>
          <w:rFonts w:ascii="Times New Roman"/>
          <w:b w:val="false"/>
          <w:i w:val="false"/>
          <w:color w:val="000000"/>
          <w:sz w:val="28"/>
        </w:rPr>
        <w:t>
      салықтық емес түсімдер 0 теңге;</w:t>
      </w:r>
    </w:p>
    <w:bookmarkEnd w:id="312"/>
    <w:bookmarkStart w:name="z320" w:id="313"/>
    <w:p>
      <w:pPr>
        <w:spacing w:after="0"/>
        <w:ind w:left="0"/>
        <w:jc w:val="both"/>
      </w:pPr>
      <w:r>
        <w:rPr>
          <w:rFonts w:ascii="Times New Roman"/>
          <w:b w:val="false"/>
          <w:i w:val="false"/>
          <w:color w:val="000000"/>
          <w:sz w:val="28"/>
        </w:rPr>
        <w:t>
      негізгі капиталды сатудан түсетін түсімдер 0 теңге;</w:t>
      </w:r>
    </w:p>
    <w:bookmarkEnd w:id="313"/>
    <w:bookmarkStart w:name="z321" w:id="314"/>
    <w:p>
      <w:pPr>
        <w:spacing w:after="0"/>
        <w:ind w:left="0"/>
        <w:jc w:val="both"/>
      </w:pPr>
      <w:r>
        <w:rPr>
          <w:rFonts w:ascii="Times New Roman"/>
          <w:b w:val="false"/>
          <w:i w:val="false"/>
          <w:color w:val="000000"/>
          <w:sz w:val="28"/>
        </w:rPr>
        <w:t>
      трансферттер түсімі 39 628 мың теңге, оның ішінде;</w:t>
      </w:r>
    </w:p>
    <w:bookmarkEnd w:id="314"/>
    <w:bookmarkStart w:name="z322" w:id="315"/>
    <w:p>
      <w:pPr>
        <w:spacing w:after="0"/>
        <w:ind w:left="0"/>
        <w:jc w:val="both"/>
      </w:pPr>
      <w:r>
        <w:rPr>
          <w:rFonts w:ascii="Times New Roman"/>
          <w:b w:val="false"/>
          <w:i w:val="false"/>
          <w:color w:val="000000"/>
          <w:sz w:val="28"/>
        </w:rPr>
        <w:t>
      2) шығындар 44 435 мың теңге;</w:t>
      </w:r>
    </w:p>
    <w:bookmarkEnd w:id="315"/>
    <w:bookmarkStart w:name="z323" w:id="316"/>
    <w:p>
      <w:pPr>
        <w:spacing w:after="0"/>
        <w:ind w:left="0"/>
        <w:jc w:val="both"/>
      </w:pPr>
      <w:r>
        <w:rPr>
          <w:rFonts w:ascii="Times New Roman"/>
          <w:b w:val="false"/>
          <w:i w:val="false"/>
          <w:color w:val="000000"/>
          <w:sz w:val="28"/>
        </w:rPr>
        <w:t>
      3) таза бюджеттік кредиттеу 0 теңге, оның ішінде:</w:t>
      </w:r>
    </w:p>
    <w:bookmarkEnd w:id="316"/>
    <w:bookmarkStart w:name="z324" w:id="317"/>
    <w:p>
      <w:pPr>
        <w:spacing w:after="0"/>
        <w:ind w:left="0"/>
        <w:jc w:val="both"/>
      </w:pPr>
      <w:r>
        <w:rPr>
          <w:rFonts w:ascii="Times New Roman"/>
          <w:b w:val="false"/>
          <w:i w:val="false"/>
          <w:color w:val="000000"/>
          <w:sz w:val="28"/>
        </w:rPr>
        <w:t>
      бюджеттік кредиттер 0 теңге;</w:t>
      </w:r>
    </w:p>
    <w:bookmarkEnd w:id="317"/>
    <w:bookmarkStart w:name="z325" w:id="318"/>
    <w:p>
      <w:pPr>
        <w:spacing w:after="0"/>
        <w:ind w:left="0"/>
        <w:jc w:val="both"/>
      </w:pPr>
      <w:r>
        <w:rPr>
          <w:rFonts w:ascii="Times New Roman"/>
          <w:b w:val="false"/>
          <w:i w:val="false"/>
          <w:color w:val="000000"/>
          <w:sz w:val="28"/>
        </w:rPr>
        <w:t>
      бюджеттік кредиттерді өтеу 0 теңге;</w:t>
      </w:r>
    </w:p>
    <w:bookmarkEnd w:id="318"/>
    <w:bookmarkStart w:name="z326" w:id="319"/>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319"/>
    <w:bookmarkStart w:name="z327" w:id="320"/>
    <w:p>
      <w:pPr>
        <w:spacing w:after="0"/>
        <w:ind w:left="0"/>
        <w:jc w:val="both"/>
      </w:pPr>
      <w:r>
        <w:rPr>
          <w:rFonts w:ascii="Times New Roman"/>
          <w:b w:val="false"/>
          <w:i w:val="false"/>
          <w:color w:val="000000"/>
          <w:sz w:val="28"/>
        </w:rPr>
        <w:t>
      қаржылық активтерді сатып алу 0 теңге;</w:t>
      </w:r>
    </w:p>
    <w:bookmarkEnd w:id="320"/>
    <w:bookmarkStart w:name="z328" w:id="32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21"/>
    <w:bookmarkStart w:name="z329" w:id="322"/>
    <w:p>
      <w:pPr>
        <w:spacing w:after="0"/>
        <w:ind w:left="0"/>
        <w:jc w:val="both"/>
      </w:pPr>
      <w:r>
        <w:rPr>
          <w:rFonts w:ascii="Times New Roman"/>
          <w:b w:val="false"/>
          <w:i w:val="false"/>
          <w:color w:val="000000"/>
          <w:sz w:val="28"/>
        </w:rPr>
        <w:t>
      5) бюджет тапшылығы (профициті) (-) 504 мың теңге;</w:t>
      </w:r>
    </w:p>
    <w:bookmarkEnd w:id="322"/>
    <w:bookmarkStart w:name="z330" w:id="323"/>
    <w:p>
      <w:pPr>
        <w:spacing w:after="0"/>
        <w:ind w:left="0"/>
        <w:jc w:val="both"/>
      </w:pPr>
      <w:r>
        <w:rPr>
          <w:rFonts w:ascii="Times New Roman"/>
          <w:b w:val="false"/>
          <w:i w:val="false"/>
          <w:color w:val="000000"/>
          <w:sz w:val="28"/>
        </w:rPr>
        <w:t>
      6) бюджет тапшылығын қаржыландыру (профицитін пайдалану) 504 мың теңге:</w:t>
      </w:r>
    </w:p>
    <w:bookmarkEnd w:id="323"/>
    <w:bookmarkStart w:name="z331" w:id="324"/>
    <w:p>
      <w:pPr>
        <w:spacing w:after="0"/>
        <w:ind w:left="0"/>
        <w:jc w:val="both"/>
      </w:pPr>
      <w:r>
        <w:rPr>
          <w:rFonts w:ascii="Times New Roman"/>
          <w:b w:val="false"/>
          <w:i w:val="false"/>
          <w:color w:val="000000"/>
          <w:sz w:val="28"/>
        </w:rPr>
        <w:t>
      қарыздар түсімі 0 теңге;</w:t>
      </w:r>
    </w:p>
    <w:bookmarkEnd w:id="324"/>
    <w:bookmarkStart w:name="z332" w:id="325"/>
    <w:p>
      <w:pPr>
        <w:spacing w:after="0"/>
        <w:ind w:left="0"/>
        <w:jc w:val="both"/>
      </w:pPr>
      <w:r>
        <w:rPr>
          <w:rFonts w:ascii="Times New Roman"/>
          <w:b w:val="false"/>
          <w:i w:val="false"/>
          <w:color w:val="000000"/>
          <w:sz w:val="28"/>
        </w:rPr>
        <w:t>
      қарыздарды өтеу 0 теңге;</w:t>
      </w:r>
    </w:p>
    <w:bookmarkEnd w:id="325"/>
    <w:bookmarkStart w:name="z333" w:id="326"/>
    <w:p>
      <w:pPr>
        <w:spacing w:after="0"/>
        <w:ind w:left="0"/>
        <w:jc w:val="both"/>
      </w:pPr>
      <w:r>
        <w:rPr>
          <w:rFonts w:ascii="Times New Roman"/>
          <w:b w:val="false"/>
          <w:i w:val="false"/>
          <w:color w:val="000000"/>
          <w:sz w:val="28"/>
        </w:rPr>
        <w:t>
      бюджет қаражатының пайдаланылатын қалдықтары 504 мың теңге.</w:t>
      </w:r>
    </w:p>
    <w:bookmarkEnd w:id="326"/>
    <w:bookmarkStart w:name="z334" w:id="327"/>
    <w:p>
      <w:pPr>
        <w:spacing w:after="0"/>
        <w:ind w:left="0"/>
        <w:jc w:val="both"/>
      </w:pPr>
      <w:r>
        <w:rPr>
          <w:rFonts w:ascii="Times New Roman"/>
          <w:b w:val="false"/>
          <w:i w:val="false"/>
          <w:color w:val="000000"/>
          <w:sz w:val="28"/>
        </w:rPr>
        <w:t>
      19. Архарлы ауылдық округінің 2022-2024 жылдарға арналған бюджеті тиісінше осы шешімнің 55, 56 және 57-қосымшаларына сәйкес, оның ішінде 2022 жылға келесі көлемдерде бекітілсін:</w:t>
      </w:r>
    </w:p>
    <w:bookmarkEnd w:id="327"/>
    <w:bookmarkStart w:name="z335" w:id="328"/>
    <w:p>
      <w:pPr>
        <w:spacing w:after="0"/>
        <w:ind w:left="0"/>
        <w:jc w:val="both"/>
      </w:pPr>
      <w:r>
        <w:rPr>
          <w:rFonts w:ascii="Times New Roman"/>
          <w:b w:val="false"/>
          <w:i w:val="false"/>
          <w:color w:val="000000"/>
          <w:sz w:val="28"/>
        </w:rPr>
        <w:t>
      1) кірістер 32 214 мың теңге, оның ішінде:</w:t>
      </w:r>
    </w:p>
    <w:bookmarkEnd w:id="328"/>
    <w:bookmarkStart w:name="z336" w:id="329"/>
    <w:p>
      <w:pPr>
        <w:spacing w:after="0"/>
        <w:ind w:left="0"/>
        <w:jc w:val="both"/>
      </w:pPr>
      <w:r>
        <w:rPr>
          <w:rFonts w:ascii="Times New Roman"/>
          <w:b w:val="false"/>
          <w:i w:val="false"/>
          <w:color w:val="000000"/>
          <w:sz w:val="28"/>
        </w:rPr>
        <w:t>
      салықтық түсімдер 1 901 мың теңге;</w:t>
      </w:r>
    </w:p>
    <w:bookmarkEnd w:id="329"/>
    <w:bookmarkStart w:name="z337" w:id="330"/>
    <w:p>
      <w:pPr>
        <w:spacing w:after="0"/>
        <w:ind w:left="0"/>
        <w:jc w:val="both"/>
      </w:pPr>
      <w:r>
        <w:rPr>
          <w:rFonts w:ascii="Times New Roman"/>
          <w:b w:val="false"/>
          <w:i w:val="false"/>
          <w:color w:val="000000"/>
          <w:sz w:val="28"/>
        </w:rPr>
        <w:t>
      салықтық емес түсімдер 0 теңге;</w:t>
      </w:r>
    </w:p>
    <w:bookmarkEnd w:id="330"/>
    <w:bookmarkStart w:name="z338" w:id="331"/>
    <w:p>
      <w:pPr>
        <w:spacing w:after="0"/>
        <w:ind w:left="0"/>
        <w:jc w:val="both"/>
      </w:pPr>
      <w:r>
        <w:rPr>
          <w:rFonts w:ascii="Times New Roman"/>
          <w:b w:val="false"/>
          <w:i w:val="false"/>
          <w:color w:val="000000"/>
          <w:sz w:val="28"/>
        </w:rPr>
        <w:t>
      негізгі капиталды сатудан түсетін түсімдер 0 теңге;</w:t>
      </w:r>
    </w:p>
    <w:bookmarkEnd w:id="331"/>
    <w:bookmarkStart w:name="z339" w:id="332"/>
    <w:p>
      <w:pPr>
        <w:spacing w:after="0"/>
        <w:ind w:left="0"/>
        <w:jc w:val="both"/>
      </w:pPr>
      <w:r>
        <w:rPr>
          <w:rFonts w:ascii="Times New Roman"/>
          <w:b w:val="false"/>
          <w:i w:val="false"/>
          <w:color w:val="000000"/>
          <w:sz w:val="28"/>
        </w:rPr>
        <w:t>
      трансферттер түсімі 30 313 мың теңге, оның ішінде;</w:t>
      </w:r>
    </w:p>
    <w:bookmarkEnd w:id="332"/>
    <w:bookmarkStart w:name="z340" w:id="333"/>
    <w:p>
      <w:pPr>
        <w:spacing w:after="0"/>
        <w:ind w:left="0"/>
        <w:jc w:val="both"/>
      </w:pPr>
      <w:r>
        <w:rPr>
          <w:rFonts w:ascii="Times New Roman"/>
          <w:b w:val="false"/>
          <w:i w:val="false"/>
          <w:color w:val="000000"/>
          <w:sz w:val="28"/>
        </w:rPr>
        <w:t>
      2) шығындар 32 775 мың теңге;</w:t>
      </w:r>
    </w:p>
    <w:bookmarkEnd w:id="333"/>
    <w:bookmarkStart w:name="z341" w:id="334"/>
    <w:p>
      <w:pPr>
        <w:spacing w:after="0"/>
        <w:ind w:left="0"/>
        <w:jc w:val="both"/>
      </w:pPr>
      <w:r>
        <w:rPr>
          <w:rFonts w:ascii="Times New Roman"/>
          <w:b w:val="false"/>
          <w:i w:val="false"/>
          <w:color w:val="000000"/>
          <w:sz w:val="28"/>
        </w:rPr>
        <w:t>
      3) таза бюджеттік кредиттеу 0 теңге, оның ішінде:</w:t>
      </w:r>
    </w:p>
    <w:bookmarkEnd w:id="334"/>
    <w:bookmarkStart w:name="z342" w:id="335"/>
    <w:p>
      <w:pPr>
        <w:spacing w:after="0"/>
        <w:ind w:left="0"/>
        <w:jc w:val="both"/>
      </w:pPr>
      <w:r>
        <w:rPr>
          <w:rFonts w:ascii="Times New Roman"/>
          <w:b w:val="false"/>
          <w:i w:val="false"/>
          <w:color w:val="000000"/>
          <w:sz w:val="28"/>
        </w:rPr>
        <w:t>
      бюджеттік кредиттер 0 теңге;</w:t>
      </w:r>
    </w:p>
    <w:bookmarkEnd w:id="335"/>
    <w:bookmarkStart w:name="z343" w:id="336"/>
    <w:p>
      <w:pPr>
        <w:spacing w:after="0"/>
        <w:ind w:left="0"/>
        <w:jc w:val="both"/>
      </w:pPr>
      <w:r>
        <w:rPr>
          <w:rFonts w:ascii="Times New Roman"/>
          <w:b w:val="false"/>
          <w:i w:val="false"/>
          <w:color w:val="000000"/>
          <w:sz w:val="28"/>
        </w:rPr>
        <w:t>
      бюджеттік кредиттерді өтеу 0 теңге;</w:t>
      </w:r>
    </w:p>
    <w:bookmarkEnd w:id="336"/>
    <w:bookmarkStart w:name="z344" w:id="337"/>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337"/>
    <w:bookmarkStart w:name="z345" w:id="338"/>
    <w:p>
      <w:pPr>
        <w:spacing w:after="0"/>
        <w:ind w:left="0"/>
        <w:jc w:val="both"/>
      </w:pPr>
      <w:r>
        <w:rPr>
          <w:rFonts w:ascii="Times New Roman"/>
          <w:b w:val="false"/>
          <w:i w:val="false"/>
          <w:color w:val="000000"/>
          <w:sz w:val="28"/>
        </w:rPr>
        <w:t>
      қаржылық активтерді сатып алу 0 теңге;</w:t>
      </w:r>
    </w:p>
    <w:bookmarkEnd w:id="338"/>
    <w:bookmarkStart w:name="z346" w:id="33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39"/>
    <w:bookmarkStart w:name="z347" w:id="340"/>
    <w:p>
      <w:pPr>
        <w:spacing w:after="0"/>
        <w:ind w:left="0"/>
        <w:jc w:val="both"/>
      </w:pPr>
      <w:r>
        <w:rPr>
          <w:rFonts w:ascii="Times New Roman"/>
          <w:b w:val="false"/>
          <w:i w:val="false"/>
          <w:color w:val="000000"/>
          <w:sz w:val="28"/>
        </w:rPr>
        <w:t>
      5) бюджет тапшылығы (профициті) (-) 561 мың теңге;</w:t>
      </w:r>
    </w:p>
    <w:bookmarkEnd w:id="340"/>
    <w:bookmarkStart w:name="z348" w:id="341"/>
    <w:p>
      <w:pPr>
        <w:spacing w:after="0"/>
        <w:ind w:left="0"/>
        <w:jc w:val="both"/>
      </w:pPr>
      <w:r>
        <w:rPr>
          <w:rFonts w:ascii="Times New Roman"/>
          <w:b w:val="false"/>
          <w:i w:val="false"/>
          <w:color w:val="000000"/>
          <w:sz w:val="28"/>
        </w:rPr>
        <w:t>
      6) бюджет тапшылығын қаржыландыру (профицитін пайдалану) 561 мың теңге:</w:t>
      </w:r>
    </w:p>
    <w:bookmarkEnd w:id="341"/>
    <w:bookmarkStart w:name="z349" w:id="342"/>
    <w:p>
      <w:pPr>
        <w:spacing w:after="0"/>
        <w:ind w:left="0"/>
        <w:jc w:val="both"/>
      </w:pPr>
      <w:r>
        <w:rPr>
          <w:rFonts w:ascii="Times New Roman"/>
          <w:b w:val="false"/>
          <w:i w:val="false"/>
          <w:color w:val="000000"/>
          <w:sz w:val="28"/>
        </w:rPr>
        <w:t>
      қарыздар түсімі 0 теңге;</w:t>
      </w:r>
    </w:p>
    <w:bookmarkEnd w:id="342"/>
    <w:bookmarkStart w:name="z350" w:id="343"/>
    <w:p>
      <w:pPr>
        <w:spacing w:after="0"/>
        <w:ind w:left="0"/>
        <w:jc w:val="both"/>
      </w:pPr>
      <w:r>
        <w:rPr>
          <w:rFonts w:ascii="Times New Roman"/>
          <w:b w:val="false"/>
          <w:i w:val="false"/>
          <w:color w:val="000000"/>
          <w:sz w:val="28"/>
        </w:rPr>
        <w:t>
      қарыздарды өтеу 0 теңге;</w:t>
      </w:r>
    </w:p>
    <w:bookmarkEnd w:id="343"/>
    <w:bookmarkStart w:name="z351" w:id="344"/>
    <w:p>
      <w:pPr>
        <w:spacing w:after="0"/>
        <w:ind w:left="0"/>
        <w:jc w:val="both"/>
      </w:pPr>
      <w:r>
        <w:rPr>
          <w:rFonts w:ascii="Times New Roman"/>
          <w:b w:val="false"/>
          <w:i w:val="false"/>
          <w:color w:val="000000"/>
          <w:sz w:val="28"/>
        </w:rPr>
        <w:t>
      бюджет қаражатының пайдаланылатын қалдықтары 561 мың теңге.</w:t>
      </w:r>
    </w:p>
    <w:bookmarkEnd w:id="344"/>
    <w:bookmarkStart w:name="z352" w:id="345"/>
    <w:p>
      <w:pPr>
        <w:spacing w:after="0"/>
        <w:ind w:left="0"/>
        <w:jc w:val="both"/>
      </w:pPr>
      <w:r>
        <w:rPr>
          <w:rFonts w:ascii="Times New Roman"/>
          <w:b w:val="false"/>
          <w:i w:val="false"/>
          <w:color w:val="000000"/>
          <w:sz w:val="28"/>
        </w:rPr>
        <w:t>
      20. Қызылащы ауылдық округінің 2022-2024 жылдарға арналған бюджеті тиісінше осы шешімнің 58, 59 және 60-қосымшаларына сәйкес, оның ішінде 2022 жылға келесі көлемдерде бекітілсін:</w:t>
      </w:r>
    </w:p>
    <w:bookmarkEnd w:id="345"/>
    <w:bookmarkStart w:name="z353" w:id="346"/>
    <w:p>
      <w:pPr>
        <w:spacing w:after="0"/>
        <w:ind w:left="0"/>
        <w:jc w:val="both"/>
      </w:pPr>
      <w:r>
        <w:rPr>
          <w:rFonts w:ascii="Times New Roman"/>
          <w:b w:val="false"/>
          <w:i w:val="false"/>
          <w:color w:val="000000"/>
          <w:sz w:val="28"/>
        </w:rPr>
        <w:t>
      1) кірістер 37 885 мың теңге, оның ішінде:</w:t>
      </w:r>
    </w:p>
    <w:bookmarkEnd w:id="346"/>
    <w:bookmarkStart w:name="z354" w:id="347"/>
    <w:p>
      <w:pPr>
        <w:spacing w:after="0"/>
        <w:ind w:left="0"/>
        <w:jc w:val="both"/>
      </w:pPr>
      <w:r>
        <w:rPr>
          <w:rFonts w:ascii="Times New Roman"/>
          <w:b w:val="false"/>
          <w:i w:val="false"/>
          <w:color w:val="000000"/>
          <w:sz w:val="28"/>
        </w:rPr>
        <w:t>
      салықтық түсімдер 3 642 мың теңге;</w:t>
      </w:r>
    </w:p>
    <w:bookmarkEnd w:id="347"/>
    <w:bookmarkStart w:name="z355" w:id="348"/>
    <w:p>
      <w:pPr>
        <w:spacing w:after="0"/>
        <w:ind w:left="0"/>
        <w:jc w:val="both"/>
      </w:pPr>
      <w:r>
        <w:rPr>
          <w:rFonts w:ascii="Times New Roman"/>
          <w:b w:val="false"/>
          <w:i w:val="false"/>
          <w:color w:val="000000"/>
          <w:sz w:val="28"/>
        </w:rPr>
        <w:t>
      салықтық емес түсімдер 0 теңге;</w:t>
      </w:r>
    </w:p>
    <w:bookmarkEnd w:id="348"/>
    <w:bookmarkStart w:name="z356" w:id="349"/>
    <w:p>
      <w:pPr>
        <w:spacing w:after="0"/>
        <w:ind w:left="0"/>
        <w:jc w:val="both"/>
      </w:pPr>
      <w:r>
        <w:rPr>
          <w:rFonts w:ascii="Times New Roman"/>
          <w:b w:val="false"/>
          <w:i w:val="false"/>
          <w:color w:val="000000"/>
          <w:sz w:val="28"/>
        </w:rPr>
        <w:t>
      негізгі капиталды сатудан түсетін түсімдер 0 теңге;</w:t>
      </w:r>
    </w:p>
    <w:bookmarkEnd w:id="349"/>
    <w:bookmarkStart w:name="z357" w:id="350"/>
    <w:p>
      <w:pPr>
        <w:spacing w:after="0"/>
        <w:ind w:left="0"/>
        <w:jc w:val="both"/>
      </w:pPr>
      <w:r>
        <w:rPr>
          <w:rFonts w:ascii="Times New Roman"/>
          <w:b w:val="false"/>
          <w:i w:val="false"/>
          <w:color w:val="000000"/>
          <w:sz w:val="28"/>
        </w:rPr>
        <w:t>
      трансферттер түсімі 34 243 мың теңге, оның ішінде;</w:t>
      </w:r>
    </w:p>
    <w:bookmarkEnd w:id="350"/>
    <w:bookmarkStart w:name="z358" w:id="351"/>
    <w:p>
      <w:pPr>
        <w:spacing w:after="0"/>
        <w:ind w:left="0"/>
        <w:jc w:val="both"/>
      </w:pPr>
      <w:r>
        <w:rPr>
          <w:rFonts w:ascii="Times New Roman"/>
          <w:b w:val="false"/>
          <w:i w:val="false"/>
          <w:color w:val="000000"/>
          <w:sz w:val="28"/>
        </w:rPr>
        <w:t>
      2) шығындар 39 193 мың теңге;</w:t>
      </w:r>
    </w:p>
    <w:bookmarkEnd w:id="351"/>
    <w:bookmarkStart w:name="z359" w:id="352"/>
    <w:p>
      <w:pPr>
        <w:spacing w:after="0"/>
        <w:ind w:left="0"/>
        <w:jc w:val="both"/>
      </w:pPr>
      <w:r>
        <w:rPr>
          <w:rFonts w:ascii="Times New Roman"/>
          <w:b w:val="false"/>
          <w:i w:val="false"/>
          <w:color w:val="000000"/>
          <w:sz w:val="28"/>
        </w:rPr>
        <w:t>
      3) таза бюджеттік кредиттеу 0 теңге, оның ішінде:</w:t>
      </w:r>
    </w:p>
    <w:bookmarkEnd w:id="352"/>
    <w:bookmarkStart w:name="z360" w:id="353"/>
    <w:p>
      <w:pPr>
        <w:spacing w:after="0"/>
        <w:ind w:left="0"/>
        <w:jc w:val="both"/>
      </w:pPr>
      <w:r>
        <w:rPr>
          <w:rFonts w:ascii="Times New Roman"/>
          <w:b w:val="false"/>
          <w:i w:val="false"/>
          <w:color w:val="000000"/>
          <w:sz w:val="28"/>
        </w:rPr>
        <w:t>
      бюджеттік кредиттер 0 теңге;</w:t>
      </w:r>
    </w:p>
    <w:bookmarkEnd w:id="353"/>
    <w:bookmarkStart w:name="z361" w:id="354"/>
    <w:p>
      <w:pPr>
        <w:spacing w:after="0"/>
        <w:ind w:left="0"/>
        <w:jc w:val="both"/>
      </w:pPr>
      <w:r>
        <w:rPr>
          <w:rFonts w:ascii="Times New Roman"/>
          <w:b w:val="false"/>
          <w:i w:val="false"/>
          <w:color w:val="000000"/>
          <w:sz w:val="28"/>
        </w:rPr>
        <w:t>
      бюджеттік кредиттерді өтеу 0 теңге;</w:t>
      </w:r>
    </w:p>
    <w:bookmarkEnd w:id="354"/>
    <w:bookmarkStart w:name="z362" w:id="355"/>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355"/>
    <w:bookmarkStart w:name="z363" w:id="356"/>
    <w:p>
      <w:pPr>
        <w:spacing w:after="0"/>
        <w:ind w:left="0"/>
        <w:jc w:val="both"/>
      </w:pPr>
      <w:r>
        <w:rPr>
          <w:rFonts w:ascii="Times New Roman"/>
          <w:b w:val="false"/>
          <w:i w:val="false"/>
          <w:color w:val="000000"/>
          <w:sz w:val="28"/>
        </w:rPr>
        <w:t>
      қаржылық активтерді сатып алу 0 теңге;</w:t>
      </w:r>
    </w:p>
    <w:bookmarkEnd w:id="356"/>
    <w:bookmarkStart w:name="z364" w:id="35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57"/>
    <w:bookmarkStart w:name="z365" w:id="358"/>
    <w:p>
      <w:pPr>
        <w:spacing w:after="0"/>
        <w:ind w:left="0"/>
        <w:jc w:val="both"/>
      </w:pPr>
      <w:r>
        <w:rPr>
          <w:rFonts w:ascii="Times New Roman"/>
          <w:b w:val="false"/>
          <w:i w:val="false"/>
          <w:color w:val="000000"/>
          <w:sz w:val="28"/>
        </w:rPr>
        <w:t>
      5) бюджет тапшылығы (профициті) (-) 1 308 мың теңге;</w:t>
      </w:r>
    </w:p>
    <w:bookmarkEnd w:id="358"/>
    <w:bookmarkStart w:name="z366" w:id="359"/>
    <w:p>
      <w:pPr>
        <w:spacing w:after="0"/>
        <w:ind w:left="0"/>
        <w:jc w:val="both"/>
      </w:pPr>
      <w:r>
        <w:rPr>
          <w:rFonts w:ascii="Times New Roman"/>
          <w:b w:val="false"/>
          <w:i w:val="false"/>
          <w:color w:val="000000"/>
          <w:sz w:val="28"/>
        </w:rPr>
        <w:t>
      6) бюджет тапшылығын қаржыландыру (профицитін пайдалану) 1 308 мың теңге:</w:t>
      </w:r>
    </w:p>
    <w:bookmarkEnd w:id="359"/>
    <w:bookmarkStart w:name="z367" w:id="360"/>
    <w:p>
      <w:pPr>
        <w:spacing w:after="0"/>
        <w:ind w:left="0"/>
        <w:jc w:val="both"/>
      </w:pPr>
      <w:r>
        <w:rPr>
          <w:rFonts w:ascii="Times New Roman"/>
          <w:b w:val="false"/>
          <w:i w:val="false"/>
          <w:color w:val="000000"/>
          <w:sz w:val="28"/>
        </w:rPr>
        <w:t>
      қарыздар түсімі 0 теңге;</w:t>
      </w:r>
    </w:p>
    <w:bookmarkEnd w:id="360"/>
    <w:bookmarkStart w:name="z368" w:id="361"/>
    <w:p>
      <w:pPr>
        <w:spacing w:after="0"/>
        <w:ind w:left="0"/>
        <w:jc w:val="both"/>
      </w:pPr>
      <w:r>
        <w:rPr>
          <w:rFonts w:ascii="Times New Roman"/>
          <w:b w:val="false"/>
          <w:i w:val="false"/>
          <w:color w:val="000000"/>
          <w:sz w:val="28"/>
        </w:rPr>
        <w:t>
      қарыздарды өтеу 0 теңге;</w:t>
      </w:r>
    </w:p>
    <w:bookmarkEnd w:id="361"/>
    <w:bookmarkStart w:name="z369" w:id="362"/>
    <w:p>
      <w:pPr>
        <w:spacing w:after="0"/>
        <w:ind w:left="0"/>
        <w:jc w:val="both"/>
      </w:pPr>
      <w:r>
        <w:rPr>
          <w:rFonts w:ascii="Times New Roman"/>
          <w:b w:val="false"/>
          <w:i w:val="false"/>
          <w:color w:val="000000"/>
          <w:sz w:val="28"/>
        </w:rPr>
        <w:t>
      бюджет қаражатының пайдаланылатын қалдықтары 1 308 мың теңге.</w:t>
      </w:r>
    </w:p>
    <w:bookmarkEnd w:id="362"/>
    <w:bookmarkStart w:name="z370" w:id="363"/>
    <w:p>
      <w:pPr>
        <w:spacing w:after="0"/>
        <w:ind w:left="0"/>
        <w:jc w:val="both"/>
      </w:pPr>
      <w:r>
        <w:rPr>
          <w:rFonts w:ascii="Times New Roman"/>
          <w:b w:val="false"/>
          <w:i w:val="false"/>
          <w:color w:val="000000"/>
          <w:sz w:val="28"/>
        </w:rPr>
        <w:t>
      21. Еңбекші ауылдық округінің 2022-2024 жылдарға арналған бюджеті тиісінше осы шешімнің 61, 62 және 63-қосымшаларына сәйкес, оның ішінде 2022 жылға келесі көлемдерде бекітілсін:</w:t>
      </w:r>
    </w:p>
    <w:bookmarkEnd w:id="363"/>
    <w:bookmarkStart w:name="z371" w:id="364"/>
    <w:p>
      <w:pPr>
        <w:spacing w:after="0"/>
        <w:ind w:left="0"/>
        <w:jc w:val="both"/>
      </w:pPr>
      <w:r>
        <w:rPr>
          <w:rFonts w:ascii="Times New Roman"/>
          <w:b w:val="false"/>
          <w:i w:val="false"/>
          <w:color w:val="000000"/>
          <w:sz w:val="28"/>
        </w:rPr>
        <w:t>
      1) кірістер 38 584 мың теңге, оның ішінде:</w:t>
      </w:r>
    </w:p>
    <w:bookmarkEnd w:id="364"/>
    <w:bookmarkStart w:name="z372" w:id="365"/>
    <w:p>
      <w:pPr>
        <w:spacing w:after="0"/>
        <w:ind w:left="0"/>
        <w:jc w:val="both"/>
      </w:pPr>
      <w:r>
        <w:rPr>
          <w:rFonts w:ascii="Times New Roman"/>
          <w:b w:val="false"/>
          <w:i w:val="false"/>
          <w:color w:val="000000"/>
          <w:sz w:val="28"/>
        </w:rPr>
        <w:t>
      салықтық түсімдер 2 364 мың теңге;</w:t>
      </w:r>
    </w:p>
    <w:bookmarkEnd w:id="365"/>
    <w:bookmarkStart w:name="z373" w:id="366"/>
    <w:p>
      <w:pPr>
        <w:spacing w:after="0"/>
        <w:ind w:left="0"/>
        <w:jc w:val="both"/>
      </w:pPr>
      <w:r>
        <w:rPr>
          <w:rFonts w:ascii="Times New Roman"/>
          <w:b w:val="false"/>
          <w:i w:val="false"/>
          <w:color w:val="000000"/>
          <w:sz w:val="28"/>
        </w:rPr>
        <w:t>
      салықтық емес түсімдер 0 теңге;</w:t>
      </w:r>
    </w:p>
    <w:bookmarkEnd w:id="366"/>
    <w:bookmarkStart w:name="z374" w:id="367"/>
    <w:p>
      <w:pPr>
        <w:spacing w:after="0"/>
        <w:ind w:left="0"/>
        <w:jc w:val="both"/>
      </w:pPr>
      <w:r>
        <w:rPr>
          <w:rFonts w:ascii="Times New Roman"/>
          <w:b w:val="false"/>
          <w:i w:val="false"/>
          <w:color w:val="000000"/>
          <w:sz w:val="28"/>
        </w:rPr>
        <w:t>
      негізгі капиталды сатудан түсетін түсімдер 0 теңге;</w:t>
      </w:r>
    </w:p>
    <w:bookmarkEnd w:id="367"/>
    <w:bookmarkStart w:name="z375" w:id="368"/>
    <w:p>
      <w:pPr>
        <w:spacing w:after="0"/>
        <w:ind w:left="0"/>
        <w:jc w:val="both"/>
      </w:pPr>
      <w:r>
        <w:rPr>
          <w:rFonts w:ascii="Times New Roman"/>
          <w:b w:val="false"/>
          <w:i w:val="false"/>
          <w:color w:val="000000"/>
          <w:sz w:val="28"/>
        </w:rPr>
        <w:t>
      трансферттер түсімі 36 220 мың теңге, оның ішінде;</w:t>
      </w:r>
    </w:p>
    <w:bookmarkEnd w:id="368"/>
    <w:bookmarkStart w:name="z376" w:id="369"/>
    <w:p>
      <w:pPr>
        <w:spacing w:after="0"/>
        <w:ind w:left="0"/>
        <w:jc w:val="both"/>
      </w:pPr>
      <w:r>
        <w:rPr>
          <w:rFonts w:ascii="Times New Roman"/>
          <w:b w:val="false"/>
          <w:i w:val="false"/>
          <w:color w:val="000000"/>
          <w:sz w:val="28"/>
        </w:rPr>
        <w:t>
      2) шығындар 38 876 мың теңге;</w:t>
      </w:r>
    </w:p>
    <w:bookmarkEnd w:id="369"/>
    <w:bookmarkStart w:name="z377" w:id="370"/>
    <w:p>
      <w:pPr>
        <w:spacing w:after="0"/>
        <w:ind w:left="0"/>
        <w:jc w:val="both"/>
      </w:pPr>
      <w:r>
        <w:rPr>
          <w:rFonts w:ascii="Times New Roman"/>
          <w:b w:val="false"/>
          <w:i w:val="false"/>
          <w:color w:val="000000"/>
          <w:sz w:val="28"/>
        </w:rPr>
        <w:t>
      3) таза бюджеттік кредиттеу 0 теңге, оның ішінде:</w:t>
      </w:r>
    </w:p>
    <w:bookmarkEnd w:id="370"/>
    <w:bookmarkStart w:name="z378" w:id="371"/>
    <w:p>
      <w:pPr>
        <w:spacing w:after="0"/>
        <w:ind w:left="0"/>
        <w:jc w:val="both"/>
      </w:pPr>
      <w:r>
        <w:rPr>
          <w:rFonts w:ascii="Times New Roman"/>
          <w:b w:val="false"/>
          <w:i w:val="false"/>
          <w:color w:val="000000"/>
          <w:sz w:val="28"/>
        </w:rPr>
        <w:t>
      бюджеттік кредиттер 0 теңге;</w:t>
      </w:r>
    </w:p>
    <w:bookmarkEnd w:id="371"/>
    <w:bookmarkStart w:name="z379" w:id="372"/>
    <w:p>
      <w:pPr>
        <w:spacing w:after="0"/>
        <w:ind w:left="0"/>
        <w:jc w:val="both"/>
      </w:pPr>
      <w:r>
        <w:rPr>
          <w:rFonts w:ascii="Times New Roman"/>
          <w:b w:val="false"/>
          <w:i w:val="false"/>
          <w:color w:val="000000"/>
          <w:sz w:val="28"/>
        </w:rPr>
        <w:t>
      бюджеттік кредиттерді өтеу 0 теңге;</w:t>
      </w:r>
    </w:p>
    <w:bookmarkEnd w:id="372"/>
    <w:bookmarkStart w:name="z380" w:id="373"/>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373"/>
    <w:bookmarkStart w:name="z381" w:id="374"/>
    <w:p>
      <w:pPr>
        <w:spacing w:after="0"/>
        <w:ind w:left="0"/>
        <w:jc w:val="both"/>
      </w:pPr>
      <w:r>
        <w:rPr>
          <w:rFonts w:ascii="Times New Roman"/>
          <w:b w:val="false"/>
          <w:i w:val="false"/>
          <w:color w:val="000000"/>
          <w:sz w:val="28"/>
        </w:rPr>
        <w:t>
      қаржылық активтерді сатып алу 0 теңге;</w:t>
      </w:r>
    </w:p>
    <w:bookmarkEnd w:id="374"/>
    <w:bookmarkStart w:name="z382" w:id="37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75"/>
    <w:bookmarkStart w:name="z383" w:id="376"/>
    <w:p>
      <w:pPr>
        <w:spacing w:after="0"/>
        <w:ind w:left="0"/>
        <w:jc w:val="both"/>
      </w:pPr>
      <w:r>
        <w:rPr>
          <w:rFonts w:ascii="Times New Roman"/>
          <w:b w:val="false"/>
          <w:i w:val="false"/>
          <w:color w:val="000000"/>
          <w:sz w:val="28"/>
        </w:rPr>
        <w:t>
      5) бюджет тапшылығы (профициті) (-) 292 мың теңге;</w:t>
      </w:r>
    </w:p>
    <w:bookmarkEnd w:id="376"/>
    <w:bookmarkStart w:name="z384" w:id="377"/>
    <w:p>
      <w:pPr>
        <w:spacing w:after="0"/>
        <w:ind w:left="0"/>
        <w:jc w:val="both"/>
      </w:pPr>
      <w:r>
        <w:rPr>
          <w:rFonts w:ascii="Times New Roman"/>
          <w:b w:val="false"/>
          <w:i w:val="false"/>
          <w:color w:val="000000"/>
          <w:sz w:val="28"/>
        </w:rPr>
        <w:t>
      6) бюджет тапшылығын қаржыландыру (профицитін пайдалану) 292 мың теңге:</w:t>
      </w:r>
    </w:p>
    <w:bookmarkEnd w:id="377"/>
    <w:bookmarkStart w:name="z385" w:id="378"/>
    <w:p>
      <w:pPr>
        <w:spacing w:after="0"/>
        <w:ind w:left="0"/>
        <w:jc w:val="both"/>
      </w:pPr>
      <w:r>
        <w:rPr>
          <w:rFonts w:ascii="Times New Roman"/>
          <w:b w:val="false"/>
          <w:i w:val="false"/>
          <w:color w:val="000000"/>
          <w:sz w:val="28"/>
        </w:rPr>
        <w:t>
      қарыздар түсімі 0 теңге;</w:t>
      </w:r>
    </w:p>
    <w:bookmarkEnd w:id="378"/>
    <w:bookmarkStart w:name="z386" w:id="379"/>
    <w:p>
      <w:pPr>
        <w:spacing w:after="0"/>
        <w:ind w:left="0"/>
        <w:jc w:val="both"/>
      </w:pPr>
      <w:r>
        <w:rPr>
          <w:rFonts w:ascii="Times New Roman"/>
          <w:b w:val="false"/>
          <w:i w:val="false"/>
          <w:color w:val="000000"/>
          <w:sz w:val="28"/>
        </w:rPr>
        <w:t>
      қарыздарды өтеу 0 теңге;</w:t>
      </w:r>
    </w:p>
    <w:bookmarkEnd w:id="379"/>
    <w:bookmarkStart w:name="z387" w:id="380"/>
    <w:p>
      <w:pPr>
        <w:spacing w:after="0"/>
        <w:ind w:left="0"/>
        <w:jc w:val="both"/>
      </w:pPr>
      <w:r>
        <w:rPr>
          <w:rFonts w:ascii="Times New Roman"/>
          <w:b w:val="false"/>
          <w:i w:val="false"/>
          <w:color w:val="000000"/>
          <w:sz w:val="28"/>
        </w:rPr>
        <w:t>
      бюджет қаражатының пайдаланылатын қалдықтары 292 мың теңге.</w:t>
      </w:r>
    </w:p>
    <w:bookmarkEnd w:id="380"/>
    <w:bookmarkStart w:name="z388" w:id="381"/>
    <w:p>
      <w:pPr>
        <w:spacing w:after="0"/>
        <w:ind w:left="0"/>
        <w:jc w:val="both"/>
      </w:pPr>
      <w:r>
        <w:rPr>
          <w:rFonts w:ascii="Times New Roman"/>
          <w:b w:val="false"/>
          <w:i w:val="false"/>
          <w:color w:val="000000"/>
          <w:sz w:val="28"/>
        </w:rPr>
        <w:t>
      22. Үшбұлақ ауылдық округінің 2022-2024 жылдарға арналған бюджеті тиісінше осы шешімнің 64, 65 және 66-қосымшаларына сәйкес, оның ішінде 2022 жылға келесі көлемдерде бекітілсін:</w:t>
      </w:r>
    </w:p>
    <w:bookmarkEnd w:id="381"/>
    <w:bookmarkStart w:name="z389" w:id="382"/>
    <w:p>
      <w:pPr>
        <w:spacing w:after="0"/>
        <w:ind w:left="0"/>
        <w:jc w:val="both"/>
      </w:pPr>
      <w:r>
        <w:rPr>
          <w:rFonts w:ascii="Times New Roman"/>
          <w:b w:val="false"/>
          <w:i w:val="false"/>
          <w:color w:val="000000"/>
          <w:sz w:val="28"/>
        </w:rPr>
        <w:t>
      1) кірістер 38 856 мың теңге, оның ішінде:</w:t>
      </w:r>
    </w:p>
    <w:bookmarkEnd w:id="382"/>
    <w:bookmarkStart w:name="z390" w:id="383"/>
    <w:p>
      <w:pPr>
        <w:spacing w:after="0"/>
        <w:ind w:left="0"/>
        <w:jc w:val="both"/>
      </w:pPr>
      <w:r>
        <w:rPr>
          <w:rFonts w:ascii="Times New Roman"/>
          <w:b w:val="false"/>
          <w:i w:val="false"/>
          <w:color w:val="000000"/>
          <w:sz w:val="28"/>
        </w:rPr>
        <w:t>
      салықтық түсімдер 2 597 мың теңге;</w:t>
      </w:r>
    </w:p>
    <w:bookmarkEnd w:id="383"/>
    <w:bookmarkStart w:name="z391" w:id="384"/>
    <w:p>
      <w:pPr>
        <w:spacing w:after="0"/>
        <w:ind w:left="0"/>
        <w:jc w:val="both"/>
      </w:pPr>
      <w:r>
        <w:rPr>
          <w:rFonts w:ascii="Times New Roman"/>
          <w:b w:val="false"/>
          <w:i w:val="false"/>
          <w:color w:val="000000"/>
          <w:sz w:val="28"/>
        </w:rPr>
        <w:t>
      салықтық емес түсімдер 0 теңге;</w:t>
      </w:r>
    </w:p>
    <w:bookmarkEnd w:id="384"/>
    <w:bookmarkStart w:name="z392" w:id="385"/>
    <w:p>
      <w:pPr>
        <w:spacing w:after="0"/>
        <w:ind w:left="0"/>
        <w:jc w:val="both"/>
      </w:pPr>
      <w:r>
        <w:rPr>
          <w:rFonts w:ascii="Times New Roman"/>
          <w:b w:val="false"/>
          <w:i w:val="false"/>
          <w:color w:val="000000"/>
          <w:sz w:val="28"/>
        </w:rPr>
        <w:t>
      негізгі капиталды сатудан түсетін түсімдер 0 теңге;</w:t>
      </w:r>
    </w:p>
    <w:bookmarkEnd w:id="385"/>
    <w:bookmarkStart w:name="z393" w:id="386"/>
    <w:p>
      <w:pPr>
        <w:spacing w:after="0"/>
        <w:ind w:left="0"/>
        <w:jc w:val="both"/>
      </w:pPr>
      <w:r>
        <w:rPr>
          <w:rFonts w:ascii="Times New Roman"/>
          <w:b w:val="false"/>
          <w:i w:val="false"/>
          <w:color w:val="000000"/>
          <w:sz w:val="28"/>
        </w:rPr>
        <w:t>
      трансферттер түсімі 36 259 мың теңге, оның ішінде;</w:t>
      </w:r>
    </w:p>
    <w:bookmarkEnd w:id="386"/>
    <w:bookmarkStart w:name="z394" w:id="387"/>
    <w:p>
      <w:pPr>
        <w:spacing w:after="0"/>
        <w:ind w:left="0"/>
        <w:jc w:val="both"/>
      </w:pPr>
      <w:r>
        <w:rPr>
          <w:rFonts w:ascii="Times New Roman"/>
          <w:b w:val="false"/>
          <w:i w:val="false"/>
          <w:color w:val="000000"/>
          <w:sz w:val="28"/>
        </w:rPr>
        <w:t>
      2) шығындар 38 868 мың теңге;</w:t>
      </w:r>
    </w:p>
    <w:bookmarkEnd w:id="387"/>
    <w:bookmarkStart w:name="z395" w:id="388"/>
    <w:p>
      <w:pPr>
        <w:spacing w:after="0"/>
        <w:ind w:left="0"/>
        <w:jc w:val="both"/>
      </w:pPr>
      <w:r>
        <w:rPr>
          <w:rFonts w:ascii="Times New Roman"/>
          <w:b w:val="false"/>
          <w:i w:val="false"/>
          <w:color w:val="000000"/>
          <w:sz w:val="28"/>
        </w:rPr>
        <w:t>
      3) таза бюджеттік кредиттеу 0 теңге, оның ішінде:</w:t>
      </w:r>
    </w:p>
    <w:bookmarkEnd w:id="388"/>
    <w:bookmarkStart w:name="z396" w:id="389"/>
    <w:p>
      <w:pPr>
        <w:spacing w:after="0"/>
        <w:ind w:left="0"/>
        <w:jc w:val="both"/>
      </w:pPr>
      <w:r>
        <w:rPr>
          <w:rFonts w:ascii="Times New Roman"/>
          <w:b w:val="false"/>
          <w:i w:val="false"/>
          <w:color w:val="000000"/>
          <w:sz w:val="28"/>
        </w:rPr>
        <w:t>
      бюджеттік кредиттер 0 теңге;</w:t>
      </w:r>
    </w:p>
    <w:bookmarkEnd w:id="389"/>
    <w:bookmarkStart w:name="z397" w:id="390"/>
    <w:p>
      <w:pPr>
        <w:spacing w:after="0"/>
        <w:ind w:left="0"/>
        <w:jc w:val="both"/>
      </w:pPr>
      <w:r>
        <w:rPr>
          <w:rFonts w:ascii="Times New Roman"/>
          <w:b w:val="false"/>
          <w:i w:val="false"/>
          <w:color w:val="000000"/>
          <w:sz w:val="28"/>
        </w:rPr>
        <w:t>
      бюджеттік кредиттерді өтеу 0 теңге;</w:t>
      </w:r>
    </w:p>
    <w:bookmarkEnd w:id="390"/>
    <w:bookmarkStart w:name="z398" w:id="391"/>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391"/>
    <w:bookmarkStart w:name="z399" w:id="392"/>
    <w:p>
      <w:pPr>
        <w:spacing w:after="0"/>
        <w:ind w:left="0"/>
        <w:jc w:val="both"/>
      </w:pPr>
      <w:r>
        <w:rPr>
          <w:rFonts w:ascii="Times New Roman"/>
          <w:b w:val="false"/>
          <w:i w:val="false"/>
          <w:color w:val="000000"/>
          <w:sz w:val="28"/>
        </w:rPr>
        <w:t>
      қаржылық активтерді сатып алу 0 теңге;</w:t>
      </w:r>
    </w:p>
    <w:bookmarkEnd w:id="392"/>
    <w:bookmarkStart w:name="z400" w:id="39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93"/>
    <w:bookmarkStart w:name="z401" w:id="394"/>
    <w:p>
      <w:pPr>
        <w:spacing w:after="0"/>
        <w:ind w:left="0"/>
        <w:jc w:val="both"/>
      </w:pPr>
      <w:r>
        <w:rPr>
          <w:rFonts w:ascii="Times New Roman"/>
          <w:b w:val="false"/>
          <w:i w:val="false"/>
          <w:color w:val="000000"/>
          <w:sz w:val="28"/>
        </w:rPr>
        <w:t>
      5) бюджет тапшылығы (профициті) (-) 12 мың теңге;</w:t>
      </w:r>
    </w:p>
    <w:bookmarkEnd w:id="394"/>
    <w:bookmarkStart w:name="z402" w:id="395"/>
    <w:p>
      <w:pPr>
        <w:spacing w:after="0"/>
        <w:ind w:left="0"/>
        <w:jc w:val="both"/>
      </w:pPr>
      <w:r>
        <w:rPr>
          <w:rFonts w:ascii="Times New Roman"/>
          <w:b w:val="false"/>
          <w:i w:val="false"/>
          <w:color w:val="000000"/>
          <w:sz w:val="28"/>
        </w:rPr>
        <w:t>
      6) бюджет тапшылығын қаржыландыру (профицитін пайдалану) 12 мың теңге:</w:t>
      </w:r>
    </w:p>
    <w:bookmarkEnd w:id="395"/>
    <w:bookmarkStart w:name="z403" w:id="396"/>
    <w:p>
      <w:pPr>
        <w:spacing w:after="0"/>
        <w:ind w:left="0"/>
        <w:jc w:val="both"/>
      </w:pPr>
      <w:r>
        <w:rPr>
          <w:rFonts w:ascii="Times New Roman"/>
          <w:b w:val="false"/>
          <w:i w:val="false"/>
          <w:color w:val="000000"/>
          <w:sz w:val="28"/>
        </w:rPr>
        <w:t>
      қарыздар түсімі 0 теңге;</w:t>
      </w:r>
    </w:p>
    <w:bookmarkEnd w:id="396"/>
    <w:bookmarkStart w:name="z404" w:id="397"/>
    <w:p>
      <w:pPr>
        <w:spacing w:after="0"/>
        <w:ind w:left="0"/>
        <w:jc w:val="both"/>
      </w:pPr>
      <w:r>
        <w:rPr>
          <w:rFonts w:ascii="Times New Roman"/>
          <w:b w:val="false"/>
          <w:i w:val="false"/>
          <w:color w:val="000000"/>
          <w:sz w:val="28"/>
        </w:rPr>
        <w:t>
      қарыздарды өтеу 0 теңге;</w:t>
      </w:r>
    </w:p>
    <w:bookmarkEnd w:id="397"/>
    <w:bookmarkStart w:name="z405" w:id="398"/>
    <w:p>
      <w:pPr>
        <w:spacing w:after="0"/>
        <w:ind w:left="0"/>
        <w:jc w:val="both"/>
      </w:pPr>
      <w:r>
        <w:rPr>
          <w:rFonts w:ascii="Times New Roman"/>
          <w:b w:val="false"/>
          <w:i w:val="false"/>
          <w:color w:val="000000"/>
          <w:sz w:val="28"/>
        </w:rPr>
        <w:t>
      бюджет қаражатының пайдаланылатын қалдықтары 12 мың теңге.</w:t>
      </w:r>
    </w:p>
    <w:bookmarkEnd w:id="398"/>
    <w:bookmarkStart w:name="z406" w:id="399"/>
    <w:p>
      <w:pPr>
        <w:spacing w:after="0"/>
        <w:ind w:left="0"/>
        <w:jc w:val="both"/>
      </w:pPr>
      <w:r>
        <w:rPr>
          <w:rFonts w:ascii="Times New Roman"/>
          <w:b w:val="false"/>
          <w:i w:val="false"/>
          <w:color w:val="000000"/>
          <w:sz w:val="28"/>
        </w:rPr>
        <w:t>
      23. Сапақ ауылдық округінің 2022-2024 жылдарға арналған бюджеті тиісінше осы шешімнің 67, 68 және 69-қосымшаларына сәйкес, оның ішінде 2022 жылға келесі көлемдерде бекітілсін:</w:t>
      </w:r>
    </w:p>
    <w:bookmarkEnd w:id="399"/>
    <w:bookmarkStart w:name="z407" w:id="400"/>
    <w:p>
      <w:pPr>
        <w:spacing w:after="0"/>
        <w:ind w:left="0"/>
        <w:jc w:val="both"/>
      </w:pPr>
      <w:r>
        <w:rPr>
          <w:rFonts w:ascii="Times New Roman"/>
          <w:b w:val="false"/>
          <w:i w:val="false"/>
          <w:color w:val="000000"/>
          <w:sz w:val="28"/>
        </w:rPr>
        <w:t>
      1) кірістер 33 383 мың теңге, оның ішінде:</w:t>
      </w:r>
    </w:p>
    <w:bookmarkEnd w:id="400"/>
    <w:bookmarkStart w:name="z408" w:id="401"/>
    <w:p>
      <w:pPr>
        <w:spacing w:after="0"/>
        <w:ind w:left="0"/>
        <w:jc w:val="both"/>
      </w:pPr>
      <w:r>
        <w:rPr>
          <w:rFonts w:ascii="Times New Roman"/>
          <w:b w:val="false"/>
          <w:i w:val="false"/>
          <w:color w:val="000000"/>
          <w:sz w:val="28"/>
        </w:rPr>
        <w:t>
      салықтық түсімдер 1 364 мың теңге;</w:t>
      </w:r>
    </w:p>
    <w:bookmarkEnd w:id="401"/>
    <w:bookmarkStart w:name="z409" w:id="402"/>
    <w:p>
      <w:pPr>
        <w:spacing w:after="0"/>
        <w:ind w:left="0"/>
        <w:jc w:val="both"/>
      </w:pPr>
      <w:r>
        <w:rPr>
          <w:rFonts w:ascii="Times New Roman"/>
          <w:b w:val="false"/>
          <w:i w:val="false"/>
          <w:color w:val="000000"/>
          <w:sz w:val="28"/>
        </w:rPr>
        <w:t>
      салықтық емес түсімдер 0 теңге;</w:t>
      </w:r>
    </w:p>
    <w:bookmarkEnd w:id="402"/>
    <w:bookmarkStart w:name="z410" w:id="403"/>
    <w:p>
      <w:pPr>
        <w:spacing w:after="0"/>
        <w:ind w:left="0"/>
        <w:jc w:val="both"/>
      </w:pPr>
      <w:r>
        <w:rPr>
          <w:rFonts w:ascii="Times New Roman"/>
          <w:b w:val="false"/>
          <w:i w:val="false"/>
          <w:color w:val="000000"/>
          <w:sz w:val="28"/>
        </w:rPr>
        <w:t>
      негізгі капиталды сатудан түсетін түсімдер 0 теңге;</w:t>
      </w:r>
    </w:p>
    <w:bookmarkEnd w:id="403"/>
    <w:bookmarkStart w:name="z411" w:id="404"/>
    <w:p>
      <w:pPr>
        <w:spacing w:after="0"/>
        <w:ind w:left="0"/>
        <w:jc w:val="both"/>
      </w:pPr>
      <w:r>
        <w:rPr>
          <w:rFonts w:ascii="Times New Roman"/>
          <w:b w:val="false"/>
          <w:i w:val="false"/>
          <w:color w:val="000000"/>
          <w:sz w:val="28"/>
        </w:rPr>
        <w:t>
      трансферттер түсімі 32 019 мың теңге, оның ішінде;</w:t>
      </w:r>
    </w:p>
    <w:bookmarkEnd w:id="404"/>
    <w:bookmarkStart w:name="z412" w:id="405"/>
    <w:p>
      <w:pPr>
        <w:spacing w:after="0"/>
        <w:ind w:left="0"/>
        <w:jc w:val="both"/>
      </w:pPr>
      <w:r>
        <w:rPr>
          <w:rFonts w:ascii="Times New Roman"/>
          <w:b w:val="false"/>
          <w:i w:val="false"/>
          <w:color w:val="000000"/>
          <w:sz w:val="28"/>
        </w:rPr>
        <w:t>
      2) шығындар 34 072 мың теңге;</w:t>
      </w:r>
    </w:p>
    <w:bookmarkEnd w:id="405"/>
    <w:bookmarkStart w:name="z413" w:id="406"/>
    <w:p>
      <w:pPr>
        <w:spacing w:after="0"/>
        <w:ind w:left="0"/>
        <w:jc w:val="both"/>
      </w:pPr>
      <w:r>
        <w:rPr>
          <w:rFonts w:ascii="Times New Roman"/>
          <w:b w:val="false"/>
          <w:i w:val="false"/>
          <w:color w:val="000000"/>
          <w:sz w:val="28"/>
        </w:rPr>
        <w:t>
      3) таза бюджеттік кредиттеу 0 теңге, оның ішінде:</w:t>
      </w:r>
    </w:p>
    <w:bookmarkEnd w:id="406"/>
    <w:bookmarkStart w:name="z414" w:id="407"/>
    <w:p>
      <w:pPr>
        <w:spacing w:after="0"/>
        <w:ind w:left="0"/>
        <w:jc w:val="both"/>
      </w:pPr>
      <w:r>
        <w:rPr>
          <w:rFonts w:ascii="Times New Roman"/>
          <w:b w:val="false"/>
          <w:i w:val="false"/>
          <w:color w:val="000000"/>
          <w:sz w:val="28"/>
        </w:rPr>
        <w:t>
      бюджеттік кредиттер 0 теңге;</w:t>
      </w:r>
    </w:p>
    <w:bookmarkEnd w:id="407"/>
    <w:bookmarkStart w:name="z415" w:id="408"/>
    <w:p>
      <w:pPr>
        <w:spacing w:after="0"/>
        <w:ind w:left="0"/>
        <w:jc w:val="both"/>
      </w:pPr>
      <w:r>
        <w:rPr>
          <w:rFonts w:ascii="Times New Roman"/>
          <w:b w:val="false"/>
          <w:i w:val="false"/>
          <w:color w:val="000000"/>
          <w:sz w:val="28"/>
        </w:rPr>
        <w:t>
      бюджеттік кредиттерді өтеу 0 теңге;</w:t>
      </w:r>
    </w:p>
    <w:bookmarkEnd w:id="408"/>
    <w:bookmarkStart w:name="z416" w:id="409"/>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409"/>
    <w:bookmarkStart w:name="z417" w:id="410"/>
    <w:p>
      <w:pPr>
        <w:spacing w:after="0"/>
        <w:ind w:left="0"/>
        <w:jc w:val="both"/>
      </w:pPr>
      <w:r>
        <w:rPr>
          <w:rFonts w:ascii="Times New Roman"/>
          <w:b w:val="false"/>
          <w:i w:val="false"/>
          <w:color w:val="000000"/>
          <w:sz w:val="28"/>
        </w:rPr>
        <w:t>
      қаржылық активтерді сатып алу 0 теңге;</w:t>
      </w:r>
    </w:p>
    <w:bookmarkEnd w:id="410"/>
    <w:bookmarkStart w:name="z418" w:id="41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411"/>
    <w:bookmarkStart w:name="z419" w:id="412"/>
    <w:p>
      <w:pPr>
        <w:spacing w:after="0"/>
        <w:ind w:left="0"/>
        <w:jc w:val="both"/>
      </w:pPr>
      <w:r>
        <w:rPr>
          <w:rFonts w:ascii="Times New Roman"/>
          <w:b w:val="false"/>
          <w:i w:val="false"/>
          <w:color w:val="000000"/>
          <w:sz w:val="28"/>
        </w:rPr>
        <w:t>
      5) бюджет тапшылығы (профициті) (-) 689 мың теңге;</w:t>
      </w:r>
    </w:p>
    <w:bookmarkEnd w:id="412"/>
    <w:bookmarkStart w:name="z420" w:id="413"/>
    <w:p>
      <w:pPr>
        <w:spacing w:after="0"/>
        <w:ind w:left="0"/>
        <w:jc w:val="both"/>
      </w:pPr>
      <w:r>
        <w:rPr>
          <w:rFonts w:ascii="Times New Roman"/>
          <w:b w:val="false"/>
          <w:i w:val="false"/>
          <w:color w:val="000000"/>
          <w:sz w:val="28"/>
        </w:rPr>
        <w:t>
      6) бюджет тапшылығын қаржыландыру (профицитін пайдалану) 689 мың теңге:</w:t>
      </w:r>
    </w:p>
    <w:bookmarkEnd w:id="413"/>
    <w:bookmarkStart w:name="z421" w:id="414"/>
    <w:p>
      <w:pPr>
        <w:spacing w:after="0"/>
        <w:ind w:left="0"/>
        <w:jc w:val="both"/>
      </w:pPr>
      <w:r>
        <w:rPr>
          <w:rFonts w:ascii="Times New Roman"/>
          <w:b w:val="false"/>
          <w:i w:val="false"/>
          <w:color w:val="000000"/>
          <w:sz w:val="28"/>
        </w:rPr>
        <w:t>
      қарыздар түсімі 0 теңге;</w:t>
      </w:r>
    </w:p>
    <w:bookmarkEnd w:id="414"/>
    <w:bookmarkStart w:name="z422" w:id="415"/>
    <w:p>
      <w:pPr>
        <w:spacing w:after="0"/>
        <w:ind w:left="0"/>
        <w:jc w:val="both"/>
      </w:pPr>
      <w:r>
        <w:rPr>
          <w:rFonts w:ascii="Times New Roman"/>
          <w:b w:val="false"/>
          <w:i w:val="false"/>
          <w:color w:val="000000"/>
          <w:sz w:val="28"/>
        </w:rPr>
        <w:t>
      қарыздарды өтеу 0 теңге;</w:t>
      </w:r>
    </w:p>
    <w:bookmarkEnd w:id="415"/>
    <w:bookmarkStart w:name="z423" w:id="416"/>
    <w:p>
      <w:pPr>
        <w:spacing w:after="0"/>
        <w:ind w:left="0"/>
        <w:jc w:val="both"/>
      </w:pPr>
      <w:r>
        <w:rPr>
          <w:rFonts w:ascii="Times New Roman"/>
          <w:b w:val="false"/>
          <w:i w:val="false"/>
          <w:color w:val="000000"/>
          <w:sz w:val="28"/>
        </w:rPr>
        <w:t>
      бюджет қаражатының пайдаланылатын қалдықтары 689 мың теңге.</w:t>
      </w:r>
    </w:p>
    <w:bookmarkEnd w:id="416"/>
    <w:bookmarkStart w:name="z424" w:id="417"/>
    <w:p>
      <w:pPr>
        <w:spacing w:after="0"/>
        <w:ind w:left="0"/>
        <w:jc w:val="both"/>
      </w:pPr>
      <w:r>
        <w:rPr>
          <w:rFonts w:ascii="Times New Roman"/>
          <w:b w:val="false"/>
          <w:i w:val="false"/>
          <w:color w:val="000000"/>
          <w:sz w:val="28"/>
        </w:rPr>
        <w:t>
      24. Лепсі ауылдық округінің 2022-2024 жылдарға арналған бюджеті тиісінше осы шешімнің 70, 71 және 72-қосымшаларына сәйкес, оның ішінде 2022 жылға келесі көлемдерде бекітілсін:</w:t>
      </w:r>
    </w:p>
    <w:bookmarkEnd w:id="417"/>
    <w:bookmarkStart w:name="z425" w:id="418"/>
    <w:p>
      <w:pPr>
        <w:spacing w:after="0"/>
        <w:ind w:left="0"/>
        <w:jc w:val="both"/>
      </w:pPr>
      <w:r>
        <w:rPr>
          <w:rFonts w:ascii="Times New Roman"/>
          <w:b w:val="false"/>
          <w:i w:val="false"/>
          <w:color w:val="000000"/>
          <w:sz w:val="28"/>
        </w:rPr>
        <w:t>
      1) кірістер 47 376 мың теңге, оның ішінде:</w:t>
      </w:r>
    </w:p>
    <w:bookmarkEnd w:id="418"/>
    <w:bookmarkStart w:name="z426" w:id="419"/>
    <w:p>
      <w:pPr>
        <w:spacing w:after="0"/>
        <w:ind w:left="0"/>
        <w:jc w:val="both"/>
      </w:pPr>
      <w:r>
        <w:rPr>
          <w:rFonts w:ascii="Times New Roman"/>
          <w:b w:val="false"/>
          <w:i w:val="false"/>
          <w:color w:val="000000"/>
          <w:sz w:val="28"/>
        </w:rPr>
        <w:t>
      салықтық түсімдер 3 869 мың теңге;</w:t>
      </w:r>
    </w:p>
    <w:bookmarkEnd w:id="419"/>
    <w:bookmarkStart w:name="z427" w:id="420"/>
    <w:p>
      <w:pPr>
        <w:spacing w:after="0"/>
        <w:ind w:left="0"/>
        <w:jc w:val="both"/>
      </w:pPr>
      <w:r>
        <w:rPr>
          <w:rFonts w:ascii="Times New Roman"/>
          <w:b w:val="false"/>
          <w:i w:val="false"/>
          <w:color w:val="000000"/>
          <w:sz w:val="28"/>
        </w:rPr>
        <w:t>
      салықтық емес түсімдер 0 теңге;</w:t>
      </w:r>
    </w:p>
    <w:bookmarkEnd w:id="420"/>
    <w:bookmarkStart w:name="z428" w:id="421"/>
    <w:p>
      <w:pPr>
        <w:spacing w:after="0"/>
        <w:ind w:left="0"/>
        <w:jc w:val="both"/>
      </w:pPr>
      <w:r>
        <w:rPr>
          <w:rFonts w:ascii="Times New Roman"/>
          <w:b w:val="false"/>
          <w:i w:val="false"/>
          <w:color w:val="000000"/>
          <w:sz w:val="28"/>
        </w:rPr>
        <w:t>
      негізгі капиталды сатудан түсетін түсімдер 0 теңге;</w:t>
      </w:r>
    </w:p>
    <w:bookmarkEnd w:id="421"/>
    <w:bookmarkStart w:name="z429" w:id="422"/>
    <w:p>
      <w:pPr>
        <w:spacing w:after="0"/>
        <w:ind w:left="0"/>
        <w:jc w:val="both"/>
      </w:pPr>
      <w:r>
        <w:rPr>
          <w:rFonts w:ascii="Times New Roman"/>
          <w:b w:val="false"/>
          <w:i w:val="false"/>
          <w:color w:val="000000"/>
          <w:sz w:val="28"/>
        </w:rPr>
        <w:t>
      трансферттер түсімі 43 507 мың теңге, оның ішінде;</w:t>
      </w:r>
    </w:p>
    <w:bookmarkEnd w:id="422"/>
    <w:bookmarkStart w:name="z430" w:id="423"/>
    <w:p>
      <w:pPr>
        <w:spacing w:after="0"/>
        <w:ind w:left="0"/>
        <w:jc w:val="both"/>
      </w:pPr>
      <w:r>
        <w:rPr>
          <w:rFonts w:ascii="Times New Roman"/>
          <w:b w:val="false"/>
          <w:i w:val="false"/>
          <w:color w:val="000000"/>
          <w:sz w:val="28"/>
        </w:rPr>
        <w:t>
      2) шығындар 48 903 мың теңге;</w:t>
      </w:r>
    </w:p>
    <w:bookmarkEnd w:id="423"/>
    <w:bookmarkStart w:name="z431" w:id="424"/>
    <w:p>
      <w:pPr>
        <w:spacing w:after="0"/>
        <w:ind w:left="0"/>
        <w:jc w:val="both"/>
      </w:pPr>
      <w:r>
        <w:rPr>
          <w:rFonts w:ascii="Times New Roman"/>
          <w:b w:val="false"/>
          <w:i w:val="false"/>
          <w:color w:val="000000"/>
          <w:sz w:val="28"/>
        </w:rPr>
        <w:t>
      3) таза бюджеттік кредиттеу 0 теңге, оның ішінде:</w:t>
      </w:r>
    </w:p>
    <w:bookmarkEnd w:id="424"/>
    <w:bookmarkStart w:name="z432" w:id="425"/>
    <w:p>
      <w:pPr>
        <w:spacing w:after="0"/>
        <w:ind w:left="0"/>
        <w:jc w:val="both"/>
      </w:pPr>
      <w:r>
        <w:rPr>
          <w:rFonts w:ascii="Times New Roman"/>
          <w:b w:val="false"/>
          <w:i w:val="false"/>
          <w:color w:val="000000"/>
          <w:sz w:val="28"/>
        </w:rPr>
        <w:t>
      бюджеттік кредиттер 0 теңге;</w:t>
      </w:r>
    </w:p>
    <w:bookmarkEnd w:id="425"/>
    <w:bookmarkStart w:name="z433" w:id="426"/>
    <w:p>
      <w:pPr>
        <w:spacing w:after="0"/>
        <w:ind w:left="0"/>
        <w:jc w:val="both"/>
      </w:pPr>
      <w:r>
        <w:rPr>
          <w:rFonts w:ascii="Times New Roman"/>
          <w:b w:val="false"/>
          <w:i w:val="false"/>
          <w:color w:val="000000"/>
          <w:sz w:val="28"/>
        </w:rPr>
        <w:t>
      бюджеттік кредиттерді өтеу 0 теңге;</w:t>
      </w:r>
    </w:p>
    <w:bookmarkEnd w:id="426"/>
    <w:bookmarkStart w:name="z434" w:id="427"/>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427"/>
    <w:bookmarkStart w:name="z435" w:id="428"/>
    <w:p>
      <w:pPr>
        <w:spacing w:after="0"/>
        <w:ind w:left="0"/>
        <w:jc w:val="both"/>
      </w:pPr>
      <w:r>
        <w:rPr>
          <w:rFonts w:ascii="Times New Roman"/>
          <w:b w:val="false"/>
          <w:i w:val="false"/>
          <w:color w:val="000000"/>
          <w:sz w:val="28"/>
        </w:rPr>
        <w:t>
      қаржылық активтерді сатып алу 0 теңге;</w:t>
      </w:r>
    </w:p>
    <w:bookmarkEnd w:id="428"/>
    <w:bookmarkStart w:name="z436" w:id="42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429"/>
    <w:bookmarkStart w:name="z437" w:id="430"/>
    <w:p>
      <w:pPr>
        <w:spacing w:after="0"/>
        <w:ind w:left="0"/>
        <w:jc w:val="both"/>
      </w:pPr>
      <w:r>
        <w:rPr>
          <w:rFonts w:ascii="Times New Roman"/>
          <w:b w:val="false"/>
          <w:i w:val="false"/>
          <w:color w:val="000000"/>
          <w:sz w:val="28"/>
        </w:rPr>
        <w:t>
      5) бюджет тапшылығы (профициті) (-) 1 527 мың теңге;</w:t>
      </w:r>
    </w:p>
    <w:bookmarkEnd w:id="430"/>
    <w:bookmarkStart w:name="z438" w:id="431"/>
    <w:p>
      <w:pPr>
        <w:spacing w:after="0"/>
        <w:ind w:left="0"/>
        <w:jc w:val="both"/>
      </w:pPr>
      <w:r>
        <w:rPr>
          <w:rFonts w:ascii="Times New Roman"/>
          <w:b w:val="false"/>
          <w:i w:val="false"/>
          <w:color w:val="000000"/>
          <w:sz w:val="28"/>
        </w:rPr>
        <w:t>
      6) бюджет тапшылығын қаржыландыру (профицитін пайдалану) 1 527 мың теңге:</w:t>
      </w:r>
    </w:p>
    <w:bookmarkEnd w:id="431"/>
    <w:bookmarkStart w:name="z439" w:id="432"/>
    <w:p>
      <w:pPr>
        <w:spacing w:after="0"/>
        <w:ind w:left="0"/>
        <w:jc w:val="both"/>
      </w:pPr>
      <w:r>
        <w:rPr>
          <w:rFonts w:ascii="Times New Roman"/>
          <w:b w:val="false"/>
          <w:i w:val="false"/>
          <w:color w:val="000000"/>
          <w:sz w:val="28"/>
        </w:rPr>
        <w:t>
      қарыздар түсімі 0 теңге;</w:t>
      </w:r>
    </w:p>
    <w:bookmarkEnd w:id="432"/>
    <w:bookmarkStart w:name="z440" w:id="433"/>
    <w:p>
      <w:pPr>
        <w:spacing w:after="0"/>
        <w:ind w:left="0"/>
        <w:jc w:val="both"/>
      </w:pPr>
      <w:r>
        <w:rPr>
          <w:rFonts w:ascii="Times New Roman"/>
          <w:b w:val="false"/>
          <w:i w:val="false"/>
          <w:color w:val="000000"/>
          <w:sz w:val="28"/>
        </w:rPr>
        <w:t>
      қарыздарды өтеу 0 теңге;</w:t>
      </w:r>
    </w:p>
    <w:bookmarkEnd w:id="433"/>
    <w:bookmarkStart w:name="z441" w:id="434"/>
    <w:p>
      <w:pPr>
        <w:spacing w:after="0"/>
        <w:ind w:left="0"/>
        <w:jc w:val="both"/>
      </w:pPr>
      <w:r>
        <w:rPr>
          <w:rFonts w:ascii="Times New Roman"/>
          <w:b w:val="false"/>
          <w:i w:val="false"/>
          <w:color w:val="000000"/>
          <w:sz w:val="28"/>
        </w:rPr>
        <w:t>
      бюджет қаражатының пайдаланылатын қалдықтары 1 527 мың теңге. ";</w:t>
      </w:r>
    </w:p>
    <w:bookmarkEnd w:id="434"/>
    <w:bookmarkStart w:name="z442" w:id="435"/>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-қосымшалары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-қосымшаларына сәйкес жаңа редакцияда баяндалсын.</w:t>
      </w:r>
    </w:p>
    <w:bookmarkEnd w:id="435"/>
    <w:bookmarkStart w:name="z443" w:id="436"/>
    <w:p>
      <w:pPr>
        <w:spacing w:after="0"/>
        <w:ind w:left="0"/>
        <w:jc w:val="both"/>
      </w:pPr>
      <w:r>
        <w:rPr>
          <w:rFonts w:ascii="Times New Roman"/>
          <w:b w:val="false"/>
          <w:i w:val="false"/>
          <w:color w:val="000000"/>
          <w:sz w:val="28"/>
        </w:rPr>
        <w:t>
      3. Осы шешiм 2022 жылғы 1 қаңтардан бастап қолданысқа енгiзiледі.</w:t>
      </w:r>
    </w:p>
    <w:bookmarkEnd w:id="4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 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1-қосымша</w:t>
            </w:r>
          </w:p>
        </w:tc>
      </w:tr>
    </w:tbl>
    <w:bookmarkStart w:name="z447" w:id="437"/>
    <w:p>
      <w:pPr>
        <w:spacing w:after="0"/>
        <w:ind w:left="0"/>
        <w:jc w:val="left"/>
      </w:pPr>
      <w:r>
        <w:rPr>
          <w:rFonts w:ascii="Times New Roman"/>
          <w:b/>
          <w:i w:val="false"/>
          <w:color w:val="000000"/>
        </w:rPr>
        <w:t xml:space="preserve"> 2022 жылға арналған Үшарал қаласының бюджеті</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8"/>
          <w:p>
            <w:pPr>
              <w:spacing w:after="20"/>
              <w:ind w:left="20"/>
              <w:jc w:val="both"/>
            </w:pPr>
            <w:r>
              <w:rPr>
                <w:rFonts w:ascii="Times New Roman"/>
                <w:b w:val="false"/>
                <w:i w:val="false"/>
                <w:color w:val="000000"/>
                <w:sz w:val="20"/>
              </w:rPr>
              <w:t xml:space="preserve">
Сомасы </w:t>
            </w:r>
          </w:p>
          <w:bookmarkEnd w:id="438"/>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9"/>
          <w:p>
            <w:pPr>
              <w:spacing w:after="20"/>
              <w:ind w:left="20"/>
              <w:jc w:val="both"/>
            </w:pPr>
            <w:r>
              <w:rPr>
                <w:rFonts w:ascii="Times New Roman"/>
                <w:b w:val="false"/>
                <w:i w:val="false"/>
                <w:color w:val="000000"/>
                <w:sz w:val="20"/>
              </w:rPr>
              <w:t>
Сомасы</w:t>
            </w:r>
          </w:p>
          <w:bookmarkEnd w:id="439"/>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0"/>
          <w:p>
            <w:pPr>
              <w:spacing w:after="20"/>
              <w:ind w:left="20"/>
              <w:jc w:val="both"/>
            </w:pPr>
            <w:r>
              <w:rPr>
                <w:rFonts w:ascii="Times New Roman"/>
                <w:b w:val="false"/>
                <w:i w:val="false"/>
                <w:color w:val="000000"/>
                <w:sz w:val="20"/>
              </w:rPr>
              <w:t xml:space="preserve">
Сомасы </w:t>
            </w:r>
          </w:p>
          <w:bookmarkEnd w:id="440"/>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1"/>
          <w:p>
            <w:pPr>
              <w:spacing w:after="20"/>
              <w:ind w:left="20"/>
              <w:jc w:val="both"/>
            </w:pPr>
            <w:r>
              <w:rPr>
                <w:rFonts w:ascii="Times New Roman"/>
                <w:b w:val="false"/>
                <w:i w:val="false"/>
                <w:color w:val="000000"/>
                <w:sz w:val="20"/>
              </w:rPr>
              <w:t>
 </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2"/>
          <w:p>
            <w:pPr>
              <w:spacing w:after="20"/>
              <w:ind w:left="20"/>
              <w:jc w:val="both"/>
            </w:pPr>
            <w:r>
              <w:rPr>
                <w:rFonts w:ascii="Times New Roman"/>
                <w:b w:val="false"/>
                <w:i w:val="false"/>
                <w:color w:val="000000"/>
                <w:sz w:val="20"/>
              </w:rPr>
              <w:t>
 </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3"/>
          <w:p>
            <w:pPr>
              <w:spacing w:after="20"/>
              <w:ind w:left="20"/>
              <w:jc w:val="both"/>
            </w:pPr>
            <w:r>
              <w:rPr>
                <w:rFonts w:ascii="Times New Roman"/>
                <w:b w:val="false"/>
                <w:i w:val="false"/>
                <w:color w:val="000000"/>
                <w:sz w:val="20"/>
              </w:rPr>
              <w:t>
 </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4-қосымша</w:t>
            </w:r>
          </w:p>
        </w:tc>
      </w:tr>
    </w:tbl>
    <w:bookmarkStart w:name="z459" w:id="444"/>
    <w:p>
      <w:pPr>
        <w:spacing w:after="0"/>
        <w:ind w:left="0"/>
        <w:jc w:val="left"/>
      </w:pPr>
      <w:r>
        <w:rPr>
          <w:rFonts w:ascii="Times New Roman"/>
          <w:b/>
          <w:i w:val="false"/>
          <w:color w:val="000000"/>
        </w:rPr>
        <w:t xml:space="preserve"> 2022 жылға арналған Қабанбай ауылдық округінің бюджеті</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5"/>
          <w:p>
            <w:pPr>
              <w:spacing w:after="20"/>
              <w:ind w:left="20"/>
              <w:jc w:val="both"/>
            </w:pPr>
            <w:r>
              <w:rPr>
                <w:rFonts w:ascii="Times New Roman"/>
                <w:b w:val="false"/>
                <w:i w:val="false"/>
                <w:color w:val="000000"/>
                <w:sz w:val="20"/>
              </w:rPr>
              <w:t xml:space="preserve">
Сомасы </w:t>
            </w:r>
          </w:p>
          <w:bookmarkEnd w:id="445"/>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6"/>
          <w:p>
            <w:pPr>
              <w:spacing w:after="20"/>
              <w:ind w:left="20"/>
              <w:jc w:val="both"/>
            </w:pPr>
            <w:r>
              <w:rPr>
                <w:rFonts w:ascii="Times New Roman"/>
                <w:b w:val="false"/>
                <w:i w:val="false"/>
                <w:color w:val="000000"/>
                <w:sz w:val="20"/>
              </w:rPr>
              <w:t>
Сомасы</w:t>
            </w:r>
          </w:p>
          <w:bookmarkEnd w:id="446"/>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7"/>
          <w:p>
            <w:pPr>
              <w:spacing w:after="20"/>
              <w:ind w:left="20"/>
              <w:jc w:val="both"/>
            </w:pPr>
            <w:r>
              <w:rPr>
                <w:rFonts w:ascii="Times New Roman"/>
                <w:b w:val="false"/>
                <w:i w:val="false"/>
                <w:color w:val="000000"/>
                <w:sz w:val="20"/>
              </w:rPr>
              <w:t xml:space="preserve">
Сомасы </w:t>
            </w:r>
          </w:p>
          <w:bookmarkEnd w:id="447"/>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8"/>
          <w:p>
            <w:pPr>
              <w:spacing w:after="20"/>
              <w:ind w:left="20"/>
              <w:jc w:val="both"/>
            </w:pPr>
            <w:r>
              <w:rPr>
                <w:rFonts w:ascii="Times New Roman"/>
                <w:b w:val="false"/>
                <w:i w:val="false"/>
                <w:color w:val="000000"/>
                <w:sz w:val="20"/>
              </w:rPr>
              <w:t>
 </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9"/>
          <w:p>
            <w:pPr>
              <w:spacing w:after="20"/>
              <w:ind w:left="20"/>
              <w:jc w:val="both"/>
            </w:pPr>
            <w:r>
              <w:rPr>
                <w:rFonts w:ascii="Times New Roman"/>
                <w:b w:val="false"/>
                <w:i w:val="false"/>
                <w:color w:val="000000"/>
                <w:sz w:val="20"/>
              </w:rPr>
              <w:t>
 </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0"/>
          <w:p>
            <w:pPr>
              <w:spacing w:after="20"/>
              <w:ind w:left="20"/>
              <w:jc w:val="both"/>
            </w:pPr>
            <w:r>
              <w:rPr>
                <w:rFonts w:ascii="Times New Roman"/>
                <w:b w:val="false"/>
                <w:i w:val="false"/>
                <w:color w:val="000000"/>
                <w:sz w:val="20"/>
              </w:rPr>
              <w:t>
 </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7-қосымша</w:t>
            </w:r>
          </w:p>
        </w:tc>
      </w:tr>
    </w:tbl>
    <w:bookmarkStart w:name="z471" w:id="451"/>
    <w:p>
      <w:pPr>
        <w:spacing w:after="0"/>
        <w:ind w:left="0"/>
        <w:jc w:val="left"/>
      </w:pPr>
      <w:r>
        <w:rPr>
          <w:rFonts w:ascii="Times New Roman"/>
          <w:b/>
          <w:i w:val="false"/>
          <w:color w:val="000000"/>
        </w:rPr>
        <w:t xml:space="preserve"> 2022 жылға арналған Бескөл ауылдық округінің бюджеті</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2"/>
          <w:p>
            <w:pPr>
              <w:spacing w:after="20"/>
              <w:ind w:left="20"/>
              <w:jc w:val="both"/>
            </w:pPr>
            <w:r>
              <w:rPr>
                <w:rFonts w:ascii="Times New Roman"/>
                <w:b w:val="false"/>
                <w:i w:val="false"/>
                <w:color w:val="000000"/>
                <w:sz w:val="20"/>
              </w:rPr>
              <w:t xml:space="preserve">
Сомасы </w:t>
            </w:r>
          </w:p>
          <w:bookmarkEnd w:id="452"/>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3"/>
          <w:p>
            <w:pPr>
              <w:spacing w:after="20"/>
              <w:ind w:left="20"/>
              <w:jc w:val="both"/>
            </w:pPr>
            <w:r>
              <w:rPr>
                <w:rFonts w:ascii="Times New Roman"/>
                <w:b w:val="false"/>
                <w:i w:val="false"/>
                <w:color w:val="000000"/>
                <w:sz w:val="20"/>
              </w:rPr>
              <w:t>
Сомасы</w:t>
            </w:r>
          </w:p>
          <w:bookmarkEnd w:id="453"/>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4"/>
          <w:p>
            <w:pPr>
              <w:spacing w:after="20"/>
              <w:ind w:left="20"/>
              <w:jc w:val="both"/>
            </w:pPr>
            <w:r>
              <w:rPr>
                <w:rFonts w:ascii="Times New Roman"/>
                <w:b w:val="false"/>
                <w:i w:val="false"/>
                <w:color w:val="000000"/>
                <w:sz w:val="20"/>
              </w:rPr>
              <w:t xml:space="preserve">
Сомасы </w:t>
            </w:r>
          </w:p>
          <w:bookmarkEnd w:id="454"/>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5"/>
          <w:p>
            <w:pPr>
              <w:spacing w:after="20"/>
              <w:ind w:left="20"/>
              <w:jc w:val="both"/>
            </w:pPr>
            <w:r>
              <w:rPr>
                <w:rFonts w:ascii="Times New Roman"/>
                <w:b w:val="false"/>
                <w:i w:val="false"/>
                <w:color w:val="000000"/>
                <w:sz w:val="20"/>
              </w:rPr>
              <w:t>
 </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6"/>
          <w:p>
            <w:pPr>
              <w:spacing w:after="20"/>
              <w:ind w:left="20"/>
              <w:jc w:val="both"/>
            </w:pPr>
            <w:r>
              <w:rPr>
                <w:rFonts w:ascii="Times New Roman"/>
                <w:b w:val="false"/>
                <w:i w:val="false"/>
                <w:color w:val="000000"/>
                <w:sz w:val="20"/>
              </w:rPr>
              <w:t>
 </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7"/>
          <w:p>
            <w:pPr>
              <w:spacing w:after="20"/>
              <w:ind w:left="20"/>
              <w:jc w:val="both"/>
            </w:pPr>
            <w:r>
              <w:rPr>
                <w:rFonts w:ascii="Times New Roman"/>
                <w:b w:val="false"/>
                <w:i w:val="false"/>
                <w:color w:val="000000"/>
                <w:sz w:val="20"/>
              </w:rPr>
              <w:t>
 </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10-қосымша</w:t>
            </w:r>
          </w:p>
        </w:tc>
      </w:tr>
    </w:tbl>
    <w:bookmarkStart w:name="z483" w:id="458"/>
    <w:p>
      <w:pPr>
        <w:spacing w:after="0"/>
        <w:ind w:left="0"/>
        <w:jc w:val="left"/>
      </w:pPr>
      <w:r>
        <w:rPr>
          <w:rFonts w:ascii="Times New Roman"/>
          <w:b/>
          <w:i w:val="false"/>
          <w:color w:val="000000"/>
        </w:rPr>
        <w:t xml:space="preserve"> 2022 жылға арналған Достық ауылдық округінің бюджеті</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9"/>
          <w:p>
            <w:pPr>
              <w:spacing w:after="20"/>
              <w:ind w:left="20"/>
              <w:jc w:val="both"/>
            </w:pPr>
            <w:r>
              <w:rPr>
                <w:rFonts w:ascii="Times New Roman"/>
                <w:b w:val="false"/>
                <w:i w:val="false"/>
                <w:color w:val="000000"/>
                <w:sz w:val="20"/>
              </w:rPr>
              <w:t xml:space="preserve">
Сомасы </w:t>
            </w:r>
          </w:p>
          <w:bookmarkEnd w:id="459"/>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0"/>
          <w:p>
            <w:pPr>
              <w:spacing w:after="20"/>
              <w:ind w:left="20"/>
              <w:jc w:val="both"/>
            </w:pPr>
            <w:r>
              <w:rPr>
                <w:rFonts w:ascii="Times New Roman"/>
                <w:b w:val="false"/>
                <w:i w:val="false"/>
                <w:color w:val="000000"/>
                <w:sz w:val="20"/>
              </w:rPr>
              <w:t>
Сомасы</w:t>
            </w:r>
          </w:p>
          <w:bookmarkEnd w:id="460"/>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1"/>
          <w:p>
            <w:pPr>
              <w:spacing w:after="20"/>
              <w:ind w:left="20"/>
              <w:jc w:val="both"/>
            </w:pPr>
            <w:r>
              <w:rPr>
                <w:rFonts w:ascii="Times New Roman"/>
                <w:b w:val="false"/>
                <w:i w:val="false"/>
                <w:color w:val="000000"/>
                <w:sz w:val="20"/>
              </w:rPr>
              <w:t xml:space="preserve">
Сомасы </w:t>
            </w:r>
          </w:p>
          <w:bookmarkEnd w:id="461"/>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2"/>
          <w:p>
            <w:pPr>
              <w:spacing w:after="20"/>
              <w:ind w:left="20"/>
              <w:jc w:val="both"/>
            </w:pPr>
            <w:r>
              <w:rPr>
                <w:rFonts w:ascii="Times New Roman"/>
                <w:b w:val="false"/>
                <w:i w:val="false"/>
                <w:color w:val="000000"/>
                <w:sz w:val="20"/>
              </w:rPr>
              <w:t>
 </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3"/>
          <w:p>
            <w:pPr>
              <w:spacing w:after="20"/>
              <w:ind w:left="20"/>
              <w:jc w:val="both"/>
            </w:pPr>
            <w:r>
              <w:rPr>
                <w:rFonts w:ascii="Times New Roman"/>
                <w:b w:val="false"/>
                <w:i w:val="false"/>
                <w:color w:val="000000"/>
                <w:sz w:val="20"/>
              </w:rPr>
              <w:t>
 </w:t>
            </w:r>
          </w:p>
          <w:bookmarkEnd w:id="46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4"/>
          <w:p>
            <w:pPr>
              <w:spacing w:after="20"/>
              <w:ind w:left="20"/>
              <w:jc w:val="both"/>
            </w:pPr>
            <w:r>
              <w:rPr>
                <w:rFonts w:ascii="Times New Roman"/>
                <w:b w:val="false"/>
                <w:i w:val="false"/>
                <w:color w:val="000000"/>
                <w:sz w:val="20"/>
              </w:rPr>
              <w:t>
 </w:t>
            </w:r>
          </w:p>
          <w:bookmarkEnd w:id="46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13-қосымша</w:t>
            </w:r>
          </w:p>
        </w:tc>
      </w:tr>
    </w:tbl>
    <w:bookmarkStart w:name="z495" w:id="465"/>
    <w:p>
      <w:pPr>
        <w:spacing w:after="0"/>
        <w:ind w:left="0"/>
        <w:jc w:val="left"/>
      </w:pPr>
      <w:r>
        <w:rPr>
          <w:rFonts w:ascii="Times New Roman"/>
          <w:b/>
          <w:i w:val="false"/>
          <w:color w:val="000000"/>
        </w:rPr>
        <w:t xml:space="preserve"> 2022 жылға арналған Ырғайты ауылдық округінің бюджеті</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6"/>
          <w:p>
            <w:pPr>
              <w:spacing w:after="20"/>
              <w:ind w:left="20"/>
              <w:jc w:val="both"/>
            </w:pPr>
            <w:r>
              <w:rPr>
                <w:rFonts w:ascii="Times New Roman"/>
                <w:b w:val="false"/>
                <w:i w:val="false"/>
                <w:color w:val="000000"/>
                <w:sz w:val="20"/>
              </w:rPr>
              <w:t xml:space="preserve">
Сомасы </w:t>
            </w:r>
          </w:p>
          <w:bookmarkEnd w:id="466"/>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7"/>
          <w:p>
            <w:pPr>
              <w:spacing w:after="20"/>
              <w:ind w:left="20"/>
              <w:jc w:val="both"/>
            </w:pPr>
            <w:r>
              <w:rPr>
                <w:rFonts w:ascii="Times New Roman"/>
                <w:b w:val="false"/>
                <w:i w:val="false"/>
                <w:color w:val="000000"/>
                <w:sz w:val="20"/>
              </w:rPr>
              <w:t>
Сомасы</w:t>
            </w:r>
          </w:p>
          <w:bookmarkEnd w:id="467"/>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8"/>
          <w:p>
            <w:pPr>
              <w:spacing w:after="20"/>
              <w:ind w:left="20"/>
              <w:jc w:val="both"/>
            </w:pPr>
            <w:r>
              <w:rPr>
                <w:rFonts w:ascii="Times New Roman"/>
                <w:b w:val="false"/>
                <w:i w:val="false"/>
                <w:color w:val="000000"/>
                <w:sz w:val="20"/>
              </w:rPr>
              <w:t xml:space="preserve">
Сомасы </w:t>
            </w:r>
          </w:p>
          <w:bookmarkEnd w:id="468"/>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9"/>
          <w:p>
            <w:pPr>
              <w:spacing w:after="20"/>
              <w:ind w:left="20"/>
              <w:jc w:val="both"/>
            </w:pPr>
            <w:r>
              <w:rPr>
                <w:rFonts w:ascii="Times New Roman"/>
                <w:b w:val="false"/>
                <w:i w:val="false"/>
                <w:color w:val="000000"/>
                <w:sz w:val="20"/>
              </w:rPr>
              <w:t>
 </w:t>
            </w:r>
          </w:p>
          <w:bookmarkEnd w:id="46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0"/>
          <w:p>
            <w:pPr>
              <w:spacing w:after="20"/>
              <w:ind w:left="20"/>
              <w:jc w:val="both"/>
            </w:pPr>
            <w:r>
              <w:rPr>
                <w:rFonts w:ascii="Times New Roman"/>
                <w:b w:val="false"/>
                <w:i w:val="false"/>
                <w:color w:val="000000"/>
                <w:sz w:val="20"/>
              </w:rPr>
              <w:t>
 </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1"/>
          <w:p>
            <w:pPr>
              <w:spacing w:after="20"/>
              <w:ind w:left="20"/>
              <w:jc w:val="both"/>
            </w:pPr>
            <w:r>
              <w:rPr>
                <w:rFonts w:ascii="Times New Roman"/>
                <w:b w:val="false"/>
                <w:i w:val="false"/>
                <w:color w:val="000000"/>
                <w:sz w:val="20"/>
              </w:rPr>
              <w:t>
 </w:t>
            </w:r>
          </w:p>
          <w:bookmarkEnd w:id="47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16-қосымша</w:t>
            </w:r>
          </w:p>
        </w:tc>
      </w:tr>
    </w:tbl>
    <w:bookmarkStart w:name="z507" w:id="472"/>
    <w:p>
      <w:pPr>
        <w:spacing w:after="0"/>
        <w:ind w:left="0"/>
        <w:jc w:val="left"/>
      </w:pPr>
      <w:r>
        <w:rPr>
          <w:rFonts w:ascii="Times New Roman"/>
          <w:b/>
          <w:i w:val="false"/>
          <w:color w:val="000000"/>
        </w:rPr>
        <w:t xml:space="preserve"> 2022 жылға арналған Теректі ауылдық округінің бюджеті</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3"/>
          <w:p>
            <w:pPr>
              <w:spacing w:after="20"/>
              <w:ind w:left="20"/>
              <w:jc w:val="both"/>
            </w:pPr>
            <w:r>
              <w:rPr>
                <w:rFonts w:ascii="Times New Roman"/>
                <w:b w:val="false"/>
                <w:i w:val="false"/>
                <w:color w:val="000000"/>
                <w:sz w:val="20"/>
              </w:rPr>
              <w:t xml:space="preserve">
Сомасы </w:t>
            </w:r>
          </w:p>
          <w:bookmarkEnd w:id="473"/>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4"/>
          <w:p>
            <w:pPr>
              <w:spacing w:after="20"/>
              <w:ind w:left="20"/>
              <w:jc w:val="both"/>
            </w:pPr>
            <w:r>
              <w:rPr>
                <w:rFonts w:ascii="Times New Roman"/>
                <w:b w:val="false"/>
                <w:i w:val="false"/>
                <w:color w:val="000000"/>
                <w:sz w:val="20"/>
              </w:rPr>
              <w:t>
Сомасы</w:t>
            </w:r>
          </w:p>
          <w:bookmarkEnd w:id="47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75"/>
          <w:p>
            <w:pPr>
              <w:spacing w:after="20"/>
              <w:ind w:left="20"/>
              <w:jc w:val="both"/>
            </w:pPr>
            <w:r>
              <w:rPr>
                <w:rFonts w:ascii="Times New Roman"/>
                <w:b w:val="false"/>
                <w:i w:val="false"/>
                <w:color w:val="000000"/>
                <w:sz w:val="20"/>
              </w:rPr>
              <w:t xml:space="preserve">
Сомасы </w:t>
            </w:r>
          </w:p>
          <w:bookmarkEnd w:id="475"/>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76"/>
          <w:p>
            <w:pPr>
              <w:spacing w:after="20"/>
              <w:ind w:left="20"/>
              <w:jc w:val="both"/>
            </w:pPr>
            <w:r>
              <w:rPr>
                <w:rFonts w:ascii="Times New Roman"/>
                <w:b w:val="false"/>
                <w:i w:val="false"/>
                <w:color w:val="000000"/>
                <w:sz w:val="20"/>
              </w:rPr>
              <w:t>
 </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7"/>
          <w:p>
            <w:pPr>
              <w:spacing w:after="20"/>
              <w:ind w:left="20"/>
              <w:jc w:val="both"/>
            </w:pPr>
            <w:r>
              <w:rPr>
                <w:rFonts w:ascii="Times New Roman"/>
                <w:b w:val="false"/>
                <w:i w:val="false"/>
                <w:color w:val="000000"/>
                <w:sz w:val="20"/>
              </w:rPr>
              <w:t>
 </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78"/>
          <w:p>
            <w:pPr>
              <w:spacing w:after="20"/>
              <w:ind w:left="20"/>
              <w:jc w:val="both"/>
            </w:pPr>
            <w:r>
              <w:rPr>
                <w:rFonts w:ascii="Times New Roman"/>
                <w:b w:val="false"/>
                <w:i w:val="false"/>
                <w:color w:val="000000"/>
                <w:sz w:val="20"/>
              </w:rPr>
              <w:t>
 </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19-қосымша</w:t>
            </w:r>
          </w:p>
        </w:tc>
      </w:tr>
    </w:tbl>
    <w:bookmarkStart w:name="z519" w:id="479"/>
    <w:p>
      <w:pPr>
        <w:spacing w:after="0"/>
        <w:ind w:left="0"/>
        <w:jc w:val="left"/>
      </w:pPr>
      <w:r>
        <w:rPr>
          <w:rFonts w:ascii="Times New Roman"/>
          <w:b/>
          <w:i w:val="false"/>
          <w:color w:val="000000"/>
        </w:rPr>
        <w:t xml:space="preserve"> 2022 жылға арналған Жағатал ауылдық округінің бюджеті</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80"/>
          <w:p>
            <w:pPr>
              <w:spacing w:after="20"/>
              <w:ind w:left="20"/>
              <w:jc w:val="both"/>
            </w:pPr>
            <w:r>
              <w:rPr>
                <w:rFonts w:ascii="Times New Roman"/>
                <w:b w:val="false"/>
                <w:i w:val="false"/>
                <w:color w:val="000000"/>
                <w:sz w:val="20"/>
              </w:rPr>
              <w:t xml:space="preserve">
Сомасы </w:t>
            </w:r>
          </w:p>
          <w:bookmarkEnd w:id="480"/>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81"/>
          <w:p>
            <w:pPr>
              <w:spacing w:after="20"/>
              <w:ind w:left="20"/>
              <w:jc w:val="both"/>
            </w:pPr>
            <w:r>
              <w:rPr>
                <w:rFonts w:ascii="Times New Roman"/>
                <w:b w:val="false"/>
                <w:i w:val="false"/>
                <w:color w:val="000000"/>
                <w:sz w:val="20"/>
              </w:rPr>
              <w:t>
Сомасы</w:t>
            </w:r>
          </w:p>
          <w:bookmarkEnd w:id="481"/>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82"/>
          <w:p>
            <w:pPr>
              <w:spacing w:after="20"/>
              <w:ind w:left="20"/>
              <w:jc w:val="both"/>
            </w:pPr>
            <w:r>
              <w:rPr>
                <w:rFonts w:ascii="Times New Roman"/>
                <w:b w:val="false"/>
                <w:i w:val="false"/>
                <w:color w:val="000000"/>
                <w:sz w:val="20"/>
              </w:rPr>
              <w:t xml:space="preserve">
Сомасы </w:t>
            </w:r>
          </w:p>
          <w:bookmarkEnd w:id="482"/>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3"/>
          <w:p>
            <w:pPr>
              <w:spacing w:after="20"/>
              <w:ind w:left="20"/>
              <w:jc w:val="both"/>
            </w:pPr>
            <w:r>
              <w:rPr>
                <w:rFonts w:ascii="Times New Roman"/>
                <w:b w:val="false"/>
                <w:i w:val="false"/>
                <w:color w:val="000000"/>
                <w:sz w:val="20"/>
              </w:rPr>
              <w:t>
 </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84"/>
          <w:p>
            <w:pPr>
              <w:spacing w:after="20"/>
              <w:ind w:left="20"/>
              <w:jc w:val="both"/>
            </w:pPr>
            <w:r>
              <w:rPr>
                <w:rFonts w:ascii="Times New Roman"/>
                <w:b w:val="false"/>
                <w:i w:val="false"/>
                <w:color w:val="000000"/>
                <w:sz w:val="20"/>
              </w:rPr>
              <w:t>
 </w:t>
            </w:r>
          </w:p>
          <w:bookmarkEnd w:id="48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85"/>
          <w:p>
            <w:pPr>
              <w:spacing w:after="20"/>
              <w:ind w:left="20"/>
              <w:jc w:val="both"/>
            </w:pPr>
            <w:r>
              <w:rPr>
                <w:rFonts w:ascii="Times New Roman"/>
                <w:b w:val="false"/>
                <w:i w:val="false"/>
                <w:color w:val="000000"/>
                <w:sz w:val="20"/>
              </w:rPr>
              <w:t>
 </w:t>
            </w:r>
          </w:p>
          <w:bookmarkEnd w:id="485"/>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22-қосымша</w:t>
            </w:r>
          </w:p>
        </w:tc>
      </w:tr>
    </w:tbl>
    <w:bookmarkStart w:name="z531" w:id="486"/>
    <w:p>
      <w:pPr>
        <w:spacing w:after="0"/>
        <w:ind w:left="0"/>
        <w:jc w:val="left"/>
      </w:pPr>
      <w:r>
        <w:rPr>
          <w:rFonts w:ascii="Times New Roman"/>
          <w:b/>
          <w:i w:val="false"/>
          <w:color w:val="000000"/>
        </w:rPr>
        <w:t xml:space="preserve"> 2022 жылға арналған Көлбай ауылдық округінің бюджеті</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87"/>
          <w:p>
            <w:pPr>
              <w:spacing w:after="20"/>
              <w:ind w:left="20"/>
              <w:jc w:val="both"/>
            </w:pPr>
            <w:r>
              <w:rPr>
                <w:rFonts w:ascii="Times New Roman"/>
                <w:b w:val="false"/>
                <w:i w:val="false"/>
                <w:color w:val="000000"/>
                <w:sz w:val="20"/>
              </w:rPr>
              <w:t xml:space="preserve">
Сомасы </w:t>
            </w:r>
          </w:p>
          <w:bookmarkEnd w:id="487"/>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88"/>
          <w:p>
            <w:pPr>
              <w:spacing w:after="20"/>
              <w:ind w:left="20"/>
              <w:jc w:val="both"/>
            </w:pPr>
            <w:r>
              <w:rPr>
                <w:rFonts w:ascii="Times New Roman"/>
                <w:b w:val="false"/>
                <w:i w:val="false"/>
                <w:color w:val="000000"/>
                <w:sz w:val="20"/>
              </w:rPr>
              <w:t>
Сомасы</w:t>
            </w:r>
          </w:p>
          <w:bookmarkEnd w:id="488"/>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89"/>
          <w:p>
            <w:pPr>
              <w:spacing w:after="20"/>
              <w:ind w:left="20"/>
              <w:jc w:val="both"/>
            </w:pPr>
            <w:r>
              <w:rPr>
                <w:rFonts w:ascii="Times New Roman"/>
                <w:b w:val="false"/>
                <w:i w:val="false"/>
                <w:color w:val="000000"/>
                <w:sz w:val="20"/>
              </w:rPr>
              <w:t xml:space="preserve">
Сомасы </w:t>
            </w:r>
          </w:p>
          <w:bookmarkEnd w:id="489"/>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0"/>
          <w:p>
            <w:pPr>
              <w:spacing w:after="20"/>
              <w:ind w:left="20"/>
              <w:jc w:val="both"/>
            </w:pPr>
            <w:r>
              <w:rPr>
                <w:rFonts w:ascii="Times New Roman"/>
                <w:b w:val="false"/>
                <w:i w:val="false"/>
                <w:color w:val="000000"/>
                <w:sz w:val="20"/>
              </w:rPr>
              <w:t>
 </w:t>
            </w:r>
          </w:p>
          <w:bookmarkEnd w:id="490"/>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91"/>
          <w:p>
            <w:pPr>
              <w:spacing w:after="20"/>
              <w:ind w:left="20"/>
              <w:jc w:val="both"/>
            </w:pPr>
            <w:r>
              <w:rPr>
                <w:rFonts w:ascii="Times New Roman"/>
                <w:b w:val="false"/>
                <w:i w:val="false"/>
                <w:color w:val="000000"/>
                <w:sz w:val="20"/>
              </w:rPr>
              <w:t>
 </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92"/>
          <w:p>
            <w:pPr>
              <w:spacing w:after="20"/>
              <w:ind w:left="20"/>
              <w:jc w:val="both"/>
            </w:pPr>
            <w:r>
              <w:rPr>
                <w:rFonts w:ascii="Times New Roman"/>
                <w:b w:val="false"/>
                <w:i w:val="false"/>
                <w:color w:val="000000"/>
                <w:sz w:val="20"/>
              </w:rPr>
              <w:t>
 </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25-қосымша</w:t>
            </w:r>
          </w:p>
        </w:tc>
      </w:tr>
    </w:tbl>
    <w:bookmarkStart w:name="z543" w:id="493"/>
    <w:p>
      <w:pPr>
        <w:spacing w:after="0"/>
        <w:ind w:left="0"/>
        <w:jc w:val="left"/>
      </w:pPr>
      <w:r>
        <w:rPr>
          <w:rFonts w:ascii="Times New Roman"/>
          <w:b/>
          <w:i w:val="false"/>
          <w:color w:val="000000"/>
        </w:rPr>
        <w:t xml:space="preserve"> 2022 жылға арналған Ақжар ауылдық округінің бюджеті</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94"/>
          <w:p>
            <w:pPr>
              <w:spacing w:after="20"/>
              <w:ind w:left="20"/>
              <w:jc w:val="both"/>
            </w:pPr>
            <w:r>
              <w:rPr>
                <w:rFonts w:ascii="Times New Roman"/>
                <w:b w:val="false"/>
                <w:i w:val="false"/>
                <w:color w:val="000000"/>
                <w:sz w:val="20"/>
              </w:rPr>
              <w:t xml:space="preserve">
Сомасы </w:t>
            </w:r>
          </w:p>
          <w:bookmarkEnd w:id="494"/>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95"/>
          <w:p>
            <w:pPr>
              <w:spacing w:after="20"/>
              <w:ind w:left="20"/>
              <w:jc w:val="both"/>
            </w:pPr>
            <w:r>
              <w:rPr>
                <w:rFonts w:ascii="Times New Roman"/>
                <w:b w:val="false"/>
                <w:i w:val="false"/>
                <w:color w:val="000000"/>
                <w:sz w:val="20"/>
              </w:rPr>
              <w:t>
Сомасы</w:t>
            </w:r>
          </w:p>
          <w:bookmarkEnd w:id="495"/>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96"/>
          <w:p>
            <w:pPr>
              <w:spacing w:after="20"/>
              <w:ind w:left="20"/>
              <w:jc w:val="both"/>
            </w:pPr>
            <w:r>
              <w:rPr>
                <w:rFonts w:ascii="Times New Roman"/>
                <w:b w:val="false"/>
                <w:i w:val="false"/>
                <w:color w:val="000000"/>
                <w:sz w:val="20"/>
              </w:rPr>
              <w:t xml:space="preserve">
Сомасы </w:t>
            </w:r>
          </w:p>
          <w:bookmarkEnd w:id="496"/>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97"/>
          <w:p>
            <w:pPr>
              <w:spacing w:after="20"/>
              <w:ind w:left="20"/>
              <w:jc w:val="both"/>
            </w:pPr>
            <w:r>
              <w:rPr>
                <w:rFonts w:ascii="Times New Roman"/>
                <w:b w:val="false"/>
                <w:i w:val="false"/>
                <w:color w:val="000000"/>
                <w:sz w:val="20"/>
              </w:rPr>
              <w:t>
 </w:t>
            </w:r>
          </w:p>
          <w:bookmarkEnd w:id="497"/>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98"/>
          <w:p>
            <w:pPr>
              <w:spacing w:after="20"/>
              <w:ind w:left="20"/>
              <w:jc w:val="both"/>
            </w:pPr>
            <w:r>
              <w:rPr>
                <w:rFonts w:ascii="Times New Roman"/>
                <w:b w:val="false"/>
                <w:i w:val="false"/>
                <w:color w:val="000000"/>
                <w:sz w:val="20"/>
              </w:rPr>
              <w:t>
 </w:t>
            </w:r>
          </w:p>
          <w:bookmarkEnd w:id="49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99"/>
          <w:p>
            <w:pPr>
              <w:spacing w:after="20"/>
              <w:ind w:left="20"/>
              <w:jc w:val="both"/>
            </w:pPr>
            <w:r>
              <w:rPr>
                <w:rFonts w:ascii="Times New Roman"/>
                <w:b w:val="false"/>
                <w:i w:val="false"/>
                <w:color w:val="000000"/>
                <w:sz w:val="20"/>
              </w:rPr>
              <w:t>
 </w:t>
            </w:r>
          </w:p>
          <w:bookmarkEnd w:id="49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28-қосымша</w:t>
            </w:r>
          </w:p>
        </w:tc>
      </w:tr>
    </w:tbl>
    <w:bookmarkStart w:name="z555" w:id="500"/>
    <w:p>
      <w:pPr>
        <w:spacing w:after="0"/>
        <w:ind w:left="0"/>
        <w:jc w:val="left"/>
      </w:pPr>
      <w:r>
        <w:rPr>
          <w:rFonts w:ascii="Times New Roman"/>
          <w:b/>
          <w:i w:val="false"/>
          <w:color w:val="000000"/>
        </w:rPr>
        <w:t xml:space="preserve"> 2022 жылға арналған Жанама ауылдық округінің бюджеті</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01"/>
          <w:p>
            <w:pPr>
              <w:spacing w:after="20"/>
              <w:ind w:left="20"/>
              <w:jc w:val="both"/>
            </w:pPr>
            <w:r>
              <w:rPr>
                <w:rFonts w:ascii="Times New Roman"/>
                <w:b w:val="false"/>
                <w:i w:val="false"/>
                <w:color w:val="000000"/>
                <w:sz w:val="20"/>
              </w:rPr>
              <w:t xml:space="preserve">
Сомасы </w:t>
            </w:r>
          </w:p>
          <w:bookmarkEnd w:id="501"/>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02"/>
          <w:p>
            <w:pPr>
              <w:spacing w:after="20"/>
              <w:ind w:left="20"/>
              <w:jc w:val="both"/>
            </w:pPr>
            <w:r>
              <w:rPr>
                <w:rFonts w:ascii="Times New Roman"/>
                <w:b w:val="false"/>
                <w:i w:val="false"/>
                <w:color w:val="000000"/>
                <w:sz w:val="20"/>
              </w:rPr>
              <w:t>
Сомасы</w:t>
            </w:r>
          </w:p>
          <w:bookmarkEnd w:id="502"/>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03"/>
          <w:p>
            <w:pPr>
              <w:spacing w:after="20"/>
              <w:ind w:left="20"/>
              <w:jc w:val="both"/>
            </w:pPr>
            <w:r>
              <w:rPr>
                <w:rFonts w:ascii="Times New Roman"/>
                <w:b w:val="false"/>
                <w:i w:val="false"/>
                <w:color w:val="000000"/>
                <w:sz w:val="20"/>
              </w:rPr>
              <w:t xml:space="preserve">
Сомасы </w:t>
            </w:r>
          </w:p>
          <w:bookmarkEnd w:id="503"/>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04"/>
          <w:p>
            <w:pPr>
              <w:spacing w:after="20"/>
              <w:ind w:left="20"/>
              <w:jc w:val="both"/>
            </w:pPr>
            <w:r>
              <w:rPr>
                <w:rFonts w:ascii="Times New Roman"/>
                <w:b w:val="false"/>
                <w:i w:val="false"/>
                <w:color w:val="000000"/>
                <w:sz w:val="20"/>
              </w:rPr>
              <w:t>
 </w:t>
            </w:r>
          </w:p>
          <w:bookmarkEnd w:id="50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05"/>
          <w:p>
            <w:pPr>
              <w:spacing w:after="20"/>
              <w:ind w:left="20"/>
              <w:jc w:val="both"/>
            </w:pPr>
            <w:r>
              <w:rPr>
                <w:rFonts w:ascii="Times New Roman"/>
                <w:b w:val="false"/>
                <w:i w:val="false"/>
                <w:color w:val="000000"/>
                <w:sz w:val="20"/>
              </w:rPr>
              <w:t>
 </w:t>
            </w:r>
          </w:p>
          <w:bookmarkEnd w:id="505"/>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06"/>
          <w:p>
            <w:pPr>
              <w:spacing w:after="20"/>
              <w:ind w:left="20"/>
              <w:jc w:val="both"/>
            </w:pPr>
            <w:r>
              <w:rPr>
                <w:rFonts w:ascii="Times New Roman"/>
                <w:b w:val="false"/>
                <w:i w:val="false"/>
                <w:color w:val="000000"/>
                <w:sz w:val="20"/>
              </w:rPr>
              <w:t>
 </w:t>
            </w:r>
          </w:p>
          <w:bookmarkEnd w:id="50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31-қосымша</w:t>
            </w:r>
          </w:p>
        </w:tc>
      </w:tr>
    </w:tbl>
    <w:bookmarkStart w:name="z567" w:id="507"/>
    <w:p>
      <w:pPr>
        <w:spacing w:after="0"/>
        <w:ind w:left="0"/>
        <w:jc w:val="left"/>
      </w:pPr>
      <w:r>
        <w:rPr>
          <w:rFonts w:ascii="Times New Roman"/>
          <w:b/>
          <w:i w:val="false"/>
          <w:color w:val="000000"/>
        </w:rPr>
        <w:t xml:space="preserve"> 2022 жылға арналған Жыланды ауылдық округінің бюджеті</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08"/>
          <w:p>
            <w:pPr>
              <w:spacing w:after="20"/>
              <w:ind w:left="20"/>
              <w:jc w:val="both"/>
            </w:pPr>
            <w:r>
              <w:rPr>
                <w:rFonts w:ascii="Times New Roman"/>
                <w:b w:val="false"/>
                <w:i w:val="false"/>
                <w:color w:val="000000"/>
                <w:sz w:val="20"/>
              </w:rPr>
              <w:t xml:space="preserve">
Сомасы </w:t>
            </w:r>
          </w:p>
          <w:bookmarkEnd w:id="508"/>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09"/>
          <w:p>
            <w:pPr>
              <w:spacing w:after="20"/>
              <w:ind w:left="20"/>
              <w:jc w:val="both"/>
            </w:pPr>
            <w:r>
              <w:rPr>
                <w:rFonts w:ascii="Times New Roman"/>
                <w:b w:val="false"/>
                <w:i w:val="false"/>
                <w:color w:val="000000"/>
                <w:sz w:val="20"/>
              </w:rPr>
              <w:t>
Сомасы</w:t>
            </w:r>
          </w:p>
          <w:bookmarkEnd w:id="509"/>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10"/>
          <w:p>
            <w:pPr>
              <w:spacing w:after="20"/>
              <w:ind w:left="20"/>
              <w:jc w:val="both"/>
            </w:pPr>
            <w:r>
              <w:rPr>
                <w:rFonts w:ascii="Times New Roman"/>
                <w:b w:val="false"/>
                <w:i w:val="false"/>
                <w:color w:val="000000"/>
                <w:sz w:val="20"/>
              </w:rPr>
              <w:t xml:space="preserve">
Сомасы </w:t>
            </w:r>
          </w:p>
          <w:bookmarkEnd w:id="510"/>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11"/>
          <w:p>
            <w:pPr>
              <w:spacing w:after="20"/>
              <w:ind w:left="20"/>
              <w:jc w:val="both"/>
            </w:pPr>
            <w:r>
              <w:rPr>
                <w:rFonts w:ascii="Times New Roman"/>
                <w:b w:val="false"/>
                <w:i w:val="false"/>
                <w:color w:val="000000"/>
                <w:sz w:val="20"/>
              </w:rPr>
              <w:t>
 </w:t>
            </w:r>
          </w:p>
          <w:bookmarkEnd w:id="51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12"/>
          <w:p>
            <w:pPr>
              <w:spacing w:after="20"/>
              <w:ind w:left="20"/>
              <w:jc w:val="both"/>
            </w:pPr>
            <w:r>
              <w:rPr>
                <w:rFonts w:ascii="Times New Roman"/>
                <w:b w:val="false"/>
                <w:i w:val="false"/>
                <w:color w:val="000000"/>
                <w:sz w:val="20"/>
              </w:rPr>
              <w:t>
 </w:t>
            </w:r>
          </w:p>
          <w:bookmarkEnd w:id="512"/>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13"/>
          <w:p>
            <w:pPr>
              <w:spacing w:after="20"/>
              <w:ind w:left="20"/>
              <w:jc w:val="both"/>
            </w:pPr>
            <w:r>
              <w:rPr>
                <w:rFonts w:ascii="Times New Roman"/>
                <w:b w:val="false"/>
                <w:i w:val="false"/>
                <w:color w:val="000000"/>
                <w:sz w:val="20"/>
              </w:rPr>
              <w:t>
 </w:t>
            </w:r>
          </w:p>
          <w:bookmarkEnd w:id="51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34-қосымша</w:t>
            </w:r>
          </w:p>
        </w:tc>
      </w:tr>
    </w:tbl>
    <w:bookmarkStart w:name="z579" w:id="514"/>
    <w:p>
      <w:pPr>
        <w:spacing w:after="0"/>
        <w:ind w:left="0"/>
        <w:jc w:val="left"/>
      </w:pPr>
      <w:r>
        <w:rPr>
          <w:rFonts w:ascii="Times New Roman"/>
          <w:b/>
          <w:i w:val="false"/>
          <w:color w:val="000000"/>
        </w:rPr>
        <w:t xml:space="preserve"> 2022 жылға арналған Екпінді ауылдық округінің бюджеті</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15"/>
          <w:p>
            <w:pPr>
              <w:spacing w:after="20"/>
              <w:ind w:left="20"/>
              <w:jc w:val="both"/>
            </w:pPr>
            <w:r>
              <w:rPr>
                <w:rFonts w:ascii="Times New Roman"/>
                <w:b w:val="false"/>
                <w:i w:val="false"/>
                <w:color w:val="000000"/>
                <w:sz w:val="20"/>
              </w:rPr>
              <w:t xml:space="preserve">
Сомасы </w:t>
            </w:r>
          </w:p>
          <w:bookmarkEnd w:id="515"/>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16"/>
          <w:p>
            <w:pPr>
              <w:spacing w:after="20"/>
              <w:ind w:left="20"/>
              <w:jc w:val="both"/>
            </w:pPr>
            <w:r>
              <w:rPr>
                <w:rFonts w:ascii="Times New Roman"/>
                <w:b w:val="false"/>
                <w:i w:val="false"/>
                <w:color w:val="000000"/>
                <w:sz w:val="20"/>
              </w:rPr>
              <w:t>
Сомасы</w:t>
            </w:r>
          </w:p>
          <w:bookmarkEnd w:id="516"/>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17"/>
          <w:p>
            <w:pPr>
              <w:spacing w:after="20"/>
              <w:ind w:left="20"/>
              <w:jc w:val="both"/>
            </w:pPr>
            <w:r>
              <w:rPr>
                <w:rFonts w:ascii="Times New Roman"/>
                <w:b w:val="false"/>
                <w:i w:val="false"/>
                <w:color w:val="000000"/>
                <w:sz w:val="20"/>
              </w:rPr>
              <w:t xml:space="preserve">
Сомасы </w:t>
            </w:r>
          </w:p>
          <w:bookmarkEnd w:id="517"/>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18"/>
          <w:p>
            <w:pPr>
              <w:spacing w:after="20"/>
              <w:ind w:left="20"/>
              <w:jc w:val="both"/>
            </w:pPr>
            <w:r>
              <w:rPr>
                <w:rFonts w:ascii="Times New Roman"/>
                <w:b w:val="false"/>
                <w:i w:val="false"/>
                <w:color w:val="000000"/>
                <w:sz w:val="20"/>
              </w:rPr>
              <w:t>
 </w:t>
            </w:r>
          </w:p>
          <w:bookmarkEnd w:id="51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19"/>
          <w:p>
            <w:pPr>
              <w:spacing w:after="20"/>
              <w:ind w:left="20"/>
              <w:jc w:val="both"/>
            </w:pPr>
            <w:r>
              <w:rPr>
                <w:rFonts w:ascii="Times New Roman"/>
                <w:b w:val="false"/>
                <w:i w:val="false"/>
                <w:color w:val="000000"/>
                <w:sz w:val="20"/>
              </w:rPr>
              <w:t>
 </w:t>
            </w:r>
          </w:p>
          <w:bookmarkEnd w:id="51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20"/>
          <w:p>
            <w:pPr>
              <w:spacing w:after="20"/>
              <w:ind w:left="20"/>
              <w:jc w:val="both"/>
            </w:pPr>
            <w:r>
              <w:rPr>
                <w:rFonts w:ascii="Times New Roman"/>
                <w:b w:val="false"/>
                <w:i w:val="false"/>
                <w:color w:val="000000"/>
                <w:sz w:val="20"/>
              </w:rPr>
              <w:t>
 </w:t>
            </w:r>
          </w:p>
          <w:bookmarkEnd w:id="520"/>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37-қосымша</w:t>
            </w:r>
          </w:p>
        </w:tc>
      </w:tr>
    </w:tbl>
    <w:bookmarkStart w:name="z591" w:id="521"/>
    <w:p>
      <w:pPr>
        <w:spacing w:after="0"/>
        <w:ind w:left="0"/>
        <w:jc w:val="left"/>
      </w:pPr>
      <w:r>
        <w:rPr>
          <w:rFonts w:ascii="Times New Roman"/>
          <w:b/>
          <w:i w:val="false"/>
          <w:color w:val="000000"/>
        </w:rPr>
        <w:t xml:space="preserve"> 2022 жылға арналған Тоқжайлау ауылдық округінің бюджеті</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22"/>
          <w:p>
            <w:pPr>
              <w:spacing w:after="20"/>
              <w:ind w:left="20"/>
              <w:jc w:val="both"/>
            </w:pPr>
            <w:r>
              <w:rPr>
                <w:rFonts w:ascii="Times New Roman"/>
                <w:b w:val="false"/>
                <w:i w:val="false"/>
                <w:color w:val="000000"/>
                <w:sz w:val="20"/>
              </w:rPr>
              <w:t xml:space="preserve">
Сомасы </w:t>
            </w:r>
          </w:p>
          <w:bookmarkEnd w:id="522"/>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23"/>
          <w:p>
            <w:pPr>
              <w:spacing w:after="20"/>
              <w:ind w:left="20"/>
              <w:jc w:val="both"/>
            </w:pPr>
            <w:r>
              <w:rPr>
                <w:rFonts w:ascii="Times New Roman"/>
                <w:b w:val="false"/>
                <w:i w:val="false"/>
                <w:color w:val="000000"/>
                <w:sz w:val="20"/>
              </w:rPr>
              <w:t>
Сомасы</w:t>
            </w:r>
          </w:p>
          <w:bookmarkEnd w:id="523"/>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24"/>
          <w:p>
            <w:pPr>
              <w:spacing w:after="20"/>
              <w:ind w:left="20"/>
              <w:jc w:val="both"/>
            </w:pPr>
            <w:r>
              <w:rPr>
                <w:rFonts w:ascii="Times New Roman"/>
                <w:b w:val="false"/>
                <w:i w:val="false"/>
                <w:color w:val="000000"/>
                <w:sz w:val="20"/>
              </w:rPr>
              <w:t xml:space="preserve">
Сомасы </w:t>
            </w:r>
          </w:p>
          <w:bookmarkEnd w:id="524"/>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25"/>
          <w:p>
            <w:pPr>
              <w:spacing w:after="20"/>
              <w:ind w:left="20"/>
              <w:jc w:val="both"/>
            </w:pPr>
            <w:r>
              <w:rPr>
                <w:rFonts w:ascii="Times New Roman"/>
                <w:b w:val="false"/>
                <w:i w:val="false"/>
                <w:color w:val="000000"/>
                <w:sz w:val="20"/>
              </w:rPr>
              <w:t>
 </w:t>
            </w:r>
          </w:p>
          <w:bookmarkEnd w:id="525"/>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26"/>
          <w:p>
            <w:pPr>
              <w:spacing w:after="20"/>
              <w:ind w:left="20"/>
              <w:jc w:val="both"/>
            </w:pPr>
            <w:r>
              <w:rPr>
                <w:rFonts w:ascii="Times New Roman"/>
                <w:b w:val="false"/>
                <w:i w:val="false"/>
                <w:color w:val="000000"/>
                <w:sz w:val="20"/>
              </w:rPr>
              <w:t>
 </w:t>
            </w:r>
          </w:p>
          <w:bookmarkEnd w:id="52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27"/>
          <w:p>
            <w:pPr>
              <w:spacing w:after="20"/>
              <w:ind w:left="20"/>
              <w:jc w:val="both"/>
            </w:pPr>
            <w:r>
              <w:rPr>
                <w:rFonts w:ascii="Times New Roman"/>
                <w:b w:val="false"/>
                <w:i w:val="false"/>
                <w:color w:val="000000"/>
                <w:sz w:val="20"/>
              </w:rPr>
              <w:t>
 </w:t>
            </w:r>
          </w:p>
          <w:bookmarkEnd w:id="527"/>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40-қосымша</w:t>
            </w:r>
          </w:p>
        </w:tc>
      </w:tr>
    </w:tbl>
    <w:bookmarkStart w:name="z603" w:id="528"/>
    <w:p>
      <w:pPr>
        <w:spacing w:after="0"/>
        <w:ind w:left="0"/>
        <w:jc w:val="left"/>
      </w:pPr>
      <w:r>
        <w:rPr>
          <w:rFonts w:ascii="Times New Roman"/>
          <w:b/>
          <w:i w:val="false"/>
          <w:color w:val="000000"/>
        </w:rPr>
        <w:t xml:space="preserve"> 2022 жылға арналған Жайпақ ауылдық округінің бюджеті</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29"/>
          <w:p>
            <w:pPr>
              <w:spacing w:after="20"/>
              <w:ind w:left="20"/>
              <w:jc w:val="both"/>
            </w:pPr>
            <w:r>
              <w:rPr>
                <w:rFonts w:ascii="Times New Roman"/>
                <w:b w:val="false"/>
                <w:i w:val="false"/>
                <w:color w:val="000000"/>
                <w:sz w:val="20"/>
              </w:rPr>
              <w:t xml:space="preserve">
Сомасы </w:t>
            </w:r>
          </w:p>
          <w:bookmarkEnd w:id="529"/>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30"/>
          <w:p>
            <w:pPr>
              <w:spacing w:after="20"/>
              <w:ind w:left="20"/>
              <w:jc w:val="both"/>
            </w:pPr>
            <w:r>
              <w:rPr>
                <w:rFonts w:ascii="Times New Roman"/>
                <w:b w:val="false"/>
                <w:i w:val="false"/>
                <w:color w:val="000000"/>
                <w:sz w:val="20"/>
              </w:rPr>
              <w:t>
Сомасы</w:t>
            </w:r>
          </w:p>
          <w:bookmarkEnd w:id="53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31"/>
          <w:p>
            <w:pPr>
              <w:spacing w:after="20"/>
              <w:ind w:left="20"/>
              <w:jc w:val="both"/>
            </w:pPr>
            <w:r>
              <w:rPr>
                <w:rFonts w:ascii="Times New Roman"/>
                <w:b w:val="false"/>
                <w:i w:val="false"/>
                <w:color w:val="000000"/>
                <w:sz w:val="20"/>
              </w:rPr>
              <w:t xml:space="preserve">
Сомасы </w:t>
            </w:r>
          </w:p>
          <w:bookmarkEnd w:id="531"/>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32"/>
          <w:p>
            <w:pPr>
              <w:spacing w:after="20"/>
              <w:ind w:left="20"/>
              <w:jc w:val="both"/>
            </w:pPr>
            <w:r>
              <w:rPr>
                <w:rFonts w:ascii="Times New Roman"/>
                <w:b w:val="false"/>
                <w:i w:val="false"/>
                <w:color w:val="000000"/>
                <w:sz w:val="20"/>
              </w:rPr>
              <w:t>
 </w:t>
            </w:r>
          </w:p>
          <w:bookmarkEnd w:id="532"/>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33"/>
          <w:p>
            <w:pPr>
              <w:spacing w:after="20"/>
              <w:ind w:left="20"/>
              <w:jc w:val="both"/>
            </w:pPr>
            <w:r>
              <w:rPr>
                <w:rFonts w:ascii="Times New Roman"/>
                <w:b w:val="false"/>
                <w:i w:val="false"/>
                <w:color w:val="000000"/>
                <w:sz w:val="20"/>
              </w:rPr>
              <w:t>
 </w:t>
            </w:r>
          </w:p>
          <w:bookmarkEnd w:id="53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34"/>
          <w:p>
            <w:pPr>
              <w:spacing w:after="20"/>
              <w:ind w:left="20"/>
              <w:jc w:val="both"/>
            </w:pPr>
            <w:r>
              <w:rPr>
                <w:rFonts w:ascii="Times New Roman"/>
                <w:b w:val="false"/>
                <w:i w:val="false"/>
                <w:color w:val="000000"/>
                <w:sz w:val="20"/>
              </w:rPr>
              <w:t>
 </w:t>
            </w:r>
          </w:p>
          <w:bookmarkEnd w:id="53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43-қосымша</w:t>
            </w:r>
          </w:p>
        </w:tc>
      </w:tr>
    </w:tbl>
    <w:bookmarkStart w:name="z615" w:id="535"/>
    <w:p>
      <w:pPr>
        <w:spacing w:after="0"/>
        <w:ind w:left="0"/>
        <w:jc w:val="left"/>
      </w:pPr>
      <w:r>
        <w:rPr>
          <w:rFonts w:ascii="Times New Roman"/>
          <w:b/>
          <w:i w:val="false"/>
          <w:color w:val="000000"/>
        </w:rPr>
        <w:t xml:space="preserve"> 2022 жылға арналған Қайнар ауылдық округінің бюджеті</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36"/>
          <w:p>
            <w:pPr>
              <w:spacing w:after="20"/>
              <w:ind w:left="20"/>
              <w:jc w:val="both"/>
            </w:pPr>
            <w:r>
              <w:rPr>
                <w:rFonts w:ascii="Times New Roman"/>
                <w:b w:val="false"/>
                <w:i w:val="false"/>
                <w:color w:val="000000"/>
                <w:sz w:val="20"/>
              </w:rPr>
              <w:t xml:space="preserve">
Сомасы </w:t>
            </w:r>
          </w:p>
          <w:bookmarkEnd w:id="536"/>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37"/>
          <w:p>
            <w:pPr>
              <w:spacing w:after="20"/>
              <w:ind w:left="20"/>
              <w:jc w:val="both"/>
            </w:pPr>
            <w:r>
              <w:rPr>
                <w:rFonts w:ascii="Times New Roman"/>
                <w:b w:val="false"/>
                <w:i w:val="false"/>
                <w:color w:val="000000"/>
                <w:sz w:val="20"/>
              </w:rPr>
              <w:t>
Сомасы</w:t>
            </w:r>
          </w:p>
          <w:bookmarkEnd w:id="537"/>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38"/>
          <w:p>
            <w:pPr>
              <w:spacing w:after="20"/>
              <w:ind w:left="20"/>
              <w:jc w:val="both"/>
            </w:pPr>
            <w:r>
              <w:rPr>
                <w:rFonts w:ascii="Times New Roman"/>
                <w:b w:val="false"/>
                <w:i w:val="false"/>
                <w:color w:val="000000"/>
                <w:sz w:val="20"/>
              </w:rPr>
              <w:t xml:space="preserve">
Сомасы </w:t>
            </w:r>
          </w:p>
          <w:bookmarkEnd w:id="538"/>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39"/>
          <w:p>
            <w:pPr>
              <w:spacing w:after="20"/>
              <w:ind w:left="20"/>
              <w:jc w:val="both"/>
            </w:pPr>
            <w:r>
              <w:rPr>
                <w:rFonts w:ascii="Times New Roman"/>
                <w:b w:val="false"/>
                <w:i w:val="false"/>
                <w:color w:val="000000"/>
                <w:sz w:val="20"/>
              </w:rPr>
              <w:t>
 </w:t>
            </w:r>
          </w:p>
          <w:bookmarkEnd w:id="53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40"/>
          <w:p>
            <w:pPr>
              <w:spacing w:after="20"/>
              <w:ind w:left="20"/>
              <w:jc w:val="both"/>
            </w:pPr>
            <w:r>
              <w:rPr>
                <w:rFonts w:ascii="Times New Roman"/>
                <w:b w:val="false"/>
                <w:i w:val="false"/>
                <w:color w:val="000000"/>
                <w:sz w:val="20"/>
              </w:rPr>
              <w:t>
 </w:t>
            </w:r>
          </w:p>
          <w:bookmarkEnd w:id="540"/>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41"/>
          <w:p>
            <w:pPr>
              <w:spacing w:after="20"/>
              <w:ind w:left="20"/>
              <w:jc w:val="both"/>
            </w:pPr>
            <w:r>
              <w:rPr>
                <w:rFonts w:ascii="Times New Roman"/>
                <w:b w:val="false"/>
                <w:i w:val="false"/>
                <w:color w:val="000000"/>
                <w:sz w:val="20"/>
              </w:rPr>
              <w:t>
 </w:t>
            </w:r>
          </w:p>
          <w:bookmarkEnd w:id="54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46-қосымша</w:t>
            </w:r>
          </w:p>
        </w:tc>
      </w:tr>
    </w:tbl>
    <w:bookmarkStart w:name="z627" w:id="542"/>
    <w:p>
      <w:pPr>
        <w:spacing w:after="0"/>
        <w:ind w:left="0"/>
        <w:jc w:val="left"/>
      </w:pPr>
      <w:r>
        <w:rPr>
          <w:rFonts w:ascii="Times New Roman"/>
          <w:b/>
          <w:i w:val="false"/>
          <w:color w:val="000000"/>
        </w:rPr>
        <w:t xml:space="preserve"> 2022 жылға арналған Ақтүбек ауылдық округінің бюджеті</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43"/>
          <w:p>
            <w:pPr>
              <w:spacing w:after="20"/>
              <w:ind w:left="20"/>
              <w:jc w:val="both"/>
            </w:pPr>
            <w:r>
              <w:rPr>
                <w:rFonts w:ascii="Times New Roman"/>
                <w:b w:val="false"/>
                <w:i w:val="false"/>
                <w:color w:val="000000"/>
                <w:sz w:val="20"/>
              </w:rPr>
              <w:t xml:space="preserve">
Сомасы </w:t>
            </w:r>
          </w:p>
          <w:bookmarkEnd w:id="543"/>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44"/>
          <w:p>
            <w:pPr>
              <w:spacing w:after="20"/>
              <w:ind w:left="20"/>
              <w:jc w:val="both"/>
            </w:pPr>
            <w:r>
              <w:rPr>
                <w:rFonts w:ascii="Times New Roman"/>
                <w:b w:val="false"/>
                <w:i w:val="false"/>
                <w:color w:val="000000"/>
                <w:sz w:val="20"/>
              </w:rPr>
              <w:t>
Сомасы</w:t>
            </w:r>
          </w:p>
          <w:bookmarkEnd w:id="544"/>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45"/>
          <w:p>
            <w:pPr>
              <w:spacing w:after="20"/>
              <w:ind w:left="20"/>
              <w:jc w:val="both"/>
            </w:pPr>
            <w:r>
              <w:rPr>
                <w:rFonts w:ascii="Times New Roman"/>
                <w:b w:val="false"/>
                <w:i w:val="false"/>
                <w:color w:val="000000"/>
                <w:sz w:val="20"/>
              </w:rPr>
              <w:t xml:space="preserve">
Сомасы </w:t>
            </w:r>
          </w:p>
          <w:bookmarkEnd w:id="545"/>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46"/>
          <w:p>
            <w:pPr>
              <w:spacing w:after="20"/>
              <w:ind w:left="20"/>
              <w:jc w:val="both"/>
            </w:pPr>
            <w:r>
              <w:rPr>
                <w:rFonts w:ascii="Times New Roman"/>
                <w:b w:val="false"/>
                <w:i w:val="false"/>
                <w:color w:val="000000"/>
                <w:sz w:val="20"/>
              </w:rPr>
              <w:t>
 </w:t>
            </w:r>
          </w:p>
          <w:bookmarkEnd w:id="54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47"/>
          <w:p>
            <w:pPr>
              <w:spacing w:after="20"/>
              <w:ind w:left="20"/>
              <w:jc w:val="both"/>
            </w:pPr>
            <w:r>
              <w:rPr>
                <w:rFonts w:ascii="Times New Roman"/>
                <w:b w:val="false"/>
                <w:i w:val="false"/>
                <w:color w:val="000000"/>
                <w:sz w:val="20"/>
              </w:rPr>
              <w:t>
 </w:t>
            </w:r>
          </w:p>
          <w:bookmarkEnd w:id="547"/>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48"/>
          <w:p>
            <w:pPr>
              <w:spacing w:after="20"/>
              <w:ind w:left="20"/>
              <w:jc w:val="both"/>
            </w:pPr>
            <w:r>
              <w:rPr>
                <w:rFonts w:ascii="Times New Roman"/>
                <w:b w:val="false"/>
                <w:i w:val="false"/>
                <w:color w:val="000000"/>
                <w:sz w:val="20"/>
              </w:rPr>
              <w:t>
 </w:t>
            </w:r>
          </w:p>
          <w:bookmarkEnd w:id="54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49-қосымша</w:t>
            </w:r>
          </w:p>
        </w:tc>
      </w:tr>
    </w:tbl>
    <w:bookmarkStart w:name="z639" w:id="549"/>
    <w:p>
      <w:pPr>
        <w:spacing w:after="0"/>
        <w:ind w:left="0"/>
        <w:jc w:val="left"/>
      </w:pPr>
      <w:r>
        <w:rPr>
          <w:rFonts w:ascii="Times New Roman"/>
          <w:b/>
          <w:i w:val="false"/>
          <w:color w:val="000000"/>
        </w:rPr>
        <w:t xml:space="preserve"> 2022 жылға арналған Ынталы ауылдық округінің бюджеті</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50"/>
          <w:p>
            <w:pPr>
              <w:spacing w:after="20"/>
              <w:ind w:left="20"/>
              <w:jc w:val="both"/>
            </w:pPr>
            <w:r>
              <w:rPr>
                <w:rFonts w:ascii="Times New Roman"/>
                <w:b w:val="false"/>
                <w:i w:val="false"/>
                <w:color w:val="000000"/>
                <w:sz w:val="20"/>
              </w:rPr>
              <w:t xml:space="preserve">
Сомасы </w:t>
            </w:r>
          </w:p>
          <w:bookmarkEnd w:id="550"/>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51"/>
          <w:p>
            <w:pPr>
              <w:spacing w:after="20"/>
              <w:ind w:left="20"/>
              <w:jc w:val="both"/>
            </w:pPr>
            <w:r>
              <w:rPr>
                <w:rFonts w:ascii="Times New Roman"/>
                <w:b w:val="false"/>
                <w:i w:val="false"/>
                <w:color w:val="000000"/>
                <w:sz w:val="20"/>
              </w:rPr>
              <w:t>
Сомасы</w:t>
            </w:r>
          </w:p>
          <w:bookmarkEnd w:id="551"/>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52"/>
          <w:p>
            <w:pPr>
              <w:spacing w:after="20"/>
              <w:ind w:left="20"/>
              <w:jc w:val="both"/>
            </w:pPr>
            <w:r>
              <w:rPr>
                <w:rFonts w:ascii="Times New Roman"/>
                <w:b w:val="false"/>
                <w:i w:val="false"/>
                <w:color w:val="000000"/>
                <w:sz w:val="20"/>
              </w:rPr>
              <w:t xml:space="preserve">
Сомасы </w:t>
            </w:r>
          </w:p>
          <w:bookmarkEnd w:id="552"/>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53"/>
          <w:p>
            <w:pPr>
              <w:spacing w:after="20"/>
              <w:ind w:left="20"/>
              <w:jc w:val="both"/>
            </w:pPr>
            <w:r>
              <w:rPr>
                <w:rFonts w:ascii="Times New Roman"/>
                <w:b w:val="false"/>
                <w:i w:val="false"/>
                <w:color w:val="000000"/>
                <w:sz w:val="20"/>
              </w:rPr>
              <w:t>
 </w:t>
            </w:r>
          </w:p>
          <w:bookmarkEnd w:id="55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54"/>
          <w:p>
            <w:pPr>
              <w:spacing w:after="20"/>
              <w:ind w:left="20"/>
              <w:jc w:val="both"/>
            </w:pPr>
            <w:r>
              <w:rPr>
                <w:rFonts w:ascii="Times New Roman"/>
                <w:b w:val="false"/>
                <w:i w:val="false"/>
                <w:color w:val="000000"/>
                <w:sz w:val="20"/>
              </w:rPr>
              <w:t>
 </w:t>
            </w:r>
          </w:p>
          <w:bookmarkEnd w:id="55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55"/>
          <w:p>
            <w:pPr>
              <w:spacing w:after="20"/>
              <w:ind w:left="20"/>
              <w:jc w:val="both"/>
            </w:pPr>
            <w:r>
              <w:rPr>
                <w:rFonts w:ascii="Times New Roman"/>
                <w:b w:val="false"/>
                <w:i w:val="false"/>
                <w:color w:val="000000"/>
                <w:sz w:val="20"/>
              </w:rPr>
              <w:t>
 </w:t>
            </w:r>
          </w:p>
          <w:bookmarkEnd w:id="555"/>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52-қосымша</w:t>
            </w:r>
          </w:p>
        </w:tc>
      </w:tr>
    </w:tbl>
    <w:bookmarkStart w:name="z651" w:id="556"/>
    <w:p>
      <w:pPr>
        <w:spacing w:after="0"/>
        <w:ind w:left="0"/>
        <w:jc w:val="left"/>
      </w:pPr>
      <w:r>
        <w:rPr>
          <w:rFonts w:ascii="Times New Roman"/>
          <w:b/>
          <w:i w:val="false"/>
          <w:color w:val="000000"/>
        </w:rPr>
        <w:t xml:space="preserve"> 2022 жылға арналған Қамысқала ауылдық округінің бюджеті</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57"/>
          <w:p>
            <w:pPr>
              <w:spacing w:after="20"/>
              <w:ind w:left="20"/>
              <w:jc w:val="both"/>
            </w:pPr>
            <w:r>
              <w:rPr>
                <w:rFonts w:ascii="Times New Roman"/>
                <w:b w:val="false"/>
                <w:i w:val="false"/>
                <w:color w:val="000000"/>
                <w:sz w:val="20"/>
              </w:rPr>
              <w:t xml:space="preserve">
Сомасы </w:t>
            </w:r>
          </w:p>
          <w:bookmarkEnd w:id="557"/>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58"/>
          <w:p>
            <w:pPr>
              <w:spacing w:after="20"/>
              <w:ind w:left="20"/>
              <w:jc w:val="both"/>
            </w:pPr>
            <w:r>
              <w:rPr>
                <w:rFonts w:ascii="Times New Roman"/>
                <w:b w:val="false"/>
                <w:i w:val="false"/>
                <w:color w:val="000000"/>
                <w:sz w:val="20"/>
              </w:rPr>
              <w:t>
Сомасы</w:t>
            </w:r>
          </w:p>
          <w:bookmarkEnd w:id="558"/>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59"/>
          <w:p>
            <w:pPr>
              <w:spacing w:after="20"/>
              <w:ind w:left="20"/>
              <w:jc w:val="both"/>
            </w:pPr>
            <w:r>
              <w:rPr>
                <w:rFonts w:ascii="Times New Roman"/>
                <w:b w:val="false"/>
                <w:i w:val="false"/>
                <w:color w:val="000000"/>
                <w:sz w:val="20"/>
              </w:rPr>
              <w:t xml:space="preserve">
Сомасы </w:t>
            </w:r>
          </w:p>
          <w:bookmarkEnd w:id="559"/>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60"/>
          <w:p>
            <w:pPr>
              <w:spacing w:after="20"/>
              <w:ind w:left="20"/>
              <w:jc w:val="both"/>
            </w:pPr>
            <w:r>
              <w:rPr>
                <w:rFonts w:ascii="Times New Roman"/>
                <w:b w:val="false"/>
                <w:i w:val="false"/>
                <w:color w:val="000000"/>
                <w:sz w:val="20"/>
              </w:rPr>
              <w:t>
 </w:t>
            </w:r>
          </w:p>
          <w:bookmarkEnd w:id="560"/>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61"/>
          <w:p>
            <w:pPr>
              <w:spacing w:after="20"/>
              <w:ind w:left="20"/>
              <w:jc w:val="both"/>
            </w:pPr>
            <w:r>
              <w:rPr>
                <w:rFonts w:ascii="Times New Roman"/>
                <w:b w:val="false"/>
                <w:i w:val="false"/>
                <w:color w:val="000000"/>
                <w:sz w:val="20"/>
              </w:rPr>
              <w:t>
 </w:t>
            </w:r>
          </w:p>
          <w:bookmarkEnd w:id="56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62"/>
          <w:p>
            <w:pPr>
              <w:spacing w:after="20"/>
              <w:ind w:left="20"/>
              <w:jc w:val="both"/>
            </w:pPr>
            <w:r>
              <w:rPr>
                <w:rFonts w:ascii="Times New Roman"/>
                <w:b w:val="false"/>
                <w:i w:val="false"/>
                <w:color w:val="000000"/>
                <w:sz w:val="20"/>
              </w:rPr>
              <w:t>
 </w:t>
            </w:r>
          </w:p>
          <w:bookmarkEnd w:id="562"/>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55-қосымша</w:t>
            </w:r>
          </w:p>
        </w:tc>
      </w:tr>
    </w:tbl>
    <w:bookmarkStart w:name="z663" w:id="563"/>
    <w:p>
      <w:pPr>
        <w:spacing w:after="0"/>
        <w:ind w:left="0"/>
        <w:jc w:val="left"/>
      </w:pPr>
      <w:r>
        <w:rPr>
          <w:rFonts w:ascii="Times New Roman"/>
          <w:b/>
          <w:i w:val="false"/>
          <w:color w:val="000000"/>
        </w:rPr>
        <w:t xml:space="preserve"> 2022 жылға арналған Архарлы ауылдық округінің бюджеті</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64"/>
          <w:p>
            <w:pPr>
              <w:spacing w:after="20"/>
              <w:ind w:left="20"/>
              <w:jc w:val="both"/>
            </w:pPr>
            <w:r>
              <w:rPr>
                <w:rFonts w:ascii="Times New Roman"/>
                <w:b w:val="false"/>
                <w:i w:val="false"/>
                <w:color w:val="000000"/>
                <w:sz w:val="20"/>
              </w:rPr>
              <w:t xml:space="preserve">
Сомасы </w:t>
            </w:r>
          </w:p>
          <w:bookmarkEnd w:id="564"/>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65"/>
          <w:p>
            <w:pPr>
              <w:spacing w:after="20"/>
              <w:ind w:left="20"/>
              <w:jc w:val="both"/>
            </w:pPr>
            <w:r>
              <w:rPr>
                <w:rFonts w:ascii="Times New Roman"/>
                <w:b w:val="false"/>
                <w:i w:val="false"/>
                <w:color w:val="000000"/>
                <w:sz w:val="20"/>
              </w:rPr>
              <w:t>
Сомасы</w:t>
            </w:r>
          </w:p>
          <w:bookmarkEnd w:id="565"/>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66"/>
          <w:p>
            <w:pPr>
              <w:spacing w:after="20"/>
              <w:ind w:left="20"/>
              <w:jc w:val="both"/>
            </w:pPr>
            <w:r>
              <w:rPr>
                <w:rFonts w:ascii="Times New Roman"/>
                <w:b w:val="false"/>
                <w:i w:val="false"/>
                <w:color w:val="000000"/>
                <w:sz w:val="20"/>
              </w:rPr>
              <w:t xml:space="preserve">
Сомасы </w:t>
            </w:r>
          </w:p>
          <w:bookmarkEnd w:id="566"/>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67"/>
          <w:p>
            <w:pPr>
              <w:spacing w:after="20"/>
              <w:ind w:left="20"/>
              <w:jc w:val="both"/>
            </w:pPr>
            <w:r>
              <w:rPr>
                <w:rFonts w:ascii="Times New Roman"/>
                <w:b w:val="false"/>
                <w:i w:val="false"/>
                <w:color w:val="000000"/>
                <w:sz w:val="20"/>
              </w:rPr>
              <w:t>
 </w:t>
            </w:r>
          </w:p>
          <w:bookmarkEnd w:id="567"/>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68"/>
          <w:p>
            <w:pPr>
              <w:spacing w:after="20"/>
              <w:ind w:left="20"/>
              <w:jc w:val="both"/>
            </w:pPr>
            <w:r>
              <w:rPr>
                <w:rFonts w:ascii="Times New Roman"/>
                <w:b w:val="false"/>
                <w:i w:val="false"/>
                <w:color w:val="000000"/>
                <w:sz w:val="20"/>
              </w:rPr>
              <w:t>
 </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69"/>
          <w:p>
            <w:pPr>
              <w:spacing w:after="20"/>
              <w:ind w:left="20"/>
              <w:jc w:val="both"/>
            </w:pPr>
            <w:r>
              <w:rPr>
                <w:rFonts w:ascii="Times New Roman"/>
                <w:b w:val="false"/>
                <w:i w:val="false"/>
                <w:color w:val="000000"/>
                <w:sz w:val="20"/>
              </w:rPr>
              <w:t>
 </w:t>
            </w:r>
          </w:p>
          <w:bookmarkEnd w:id="56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58-қосымша</w:t>
            </w:r>
          </w:p>
        </w:tc>
      </w:tr>
    </w:tbl>
    <w:bookmarkStart w:name="z675" w:id="570"/>
    <w:p>
      <w:pPr>
        <w:spacing w:after="0"/>
        <w:ind w:left="0"/>
        <w:jc w:val="left"/>
      </w:pPr>
      <w:r>
        <w:rPr>
          <w:rFonts w:ascii="Times New Roman"/>
          <w:b/>
          <w:i w:val="false"/>
          <w:color w:val="000000"/>
        </w:rPr>
        <w:t xml:space="preserve"> 2022 жылға арналған Қызылащы ауылдық округінің бюджеті</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71"/>
          <w:p>
            <w:pPr>
              <w:spacing w:after="20"/>
              <w:ind w:left="20"/>
              <w:jc w:val="both"/>
            </w:pPr>
            <w:r>
              <w:rPr>
                <w:rFonts w:ascii="Times New Roman"/>
                <w:b w:val="false"/>
                <w:i w:val="false"/>
                <w:color w:val="000000"/>
                <w:sz w:val="20"/>
              </w:rPr>
              <w:t xml:space="preserve">
Сомасы </w:t>
            </w:r>
          </w:p>
          <w:bookmarkEnd w:id="571"/>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72"/>
          <w:p>
            <w:pPr>
              <w:spacing w:after="20"/>
              <w:ind w:left="20"/>
              <w:jc w:val="both"/>
            </w:pPr>
            <w:r>
              <w:rPr>
                <w:rFonts w:ascii="Times New Roman"/>
                <w:b w:val="false"/>
                <w:i w:val="false"/>
                <w:color w:val="000000"/>
                <w:sz w:val="20"/>
              </w:rPr>
              <w:t>
Сомасы</w:t>
            </w:r>
          </w:p>
          <w:bookmarkEnd w:id="572"/>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73"/>
          <w:p>
            <w:pPr>
              <w:spacing w:after="20"/>
              <w:ind w:left="20"/>
              <w:jc w:val="both"/>
            </w:pPr>
            <w:r>
              <w:rPr>
                <w:rFonts w:ascii="Times New Roman"/>
                <w:b w:val="false"/>
                <w:i w:val="false"/>
                <w:color w:val="000000"/>
                <w:sz w:val="20"/>
              </w:rPr>
              <w:t xml:space="preserve">
Сомасы </w:t>
            </w:r>
          </w:p>
          <w:bookmarkEnd w:id="573"/>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74"/>
          <w:p>
            <w:pPr>
              <w:spacing w:after="20"/>
              <w:ind w:left="20"/>
              <w:jc w:val="both"/>
            </w:pPr>
            <w:r>
              <w:rPr>
                <w:rFonts w:ascii="Times New Roman"/>
                <w:b w:val="false"/>
                <w:i w:val="false"/>
                <w:color w:val="000000"/>
                <w:sz w:val="20"/>
              </w:rPr>
              <w:t>
 </w:t>
            </w:r>
          </w:p>
          <w:bookmarkEnd w:id="57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75"/>
          <w:p>
            <w:pPr>
              <w:spacing w:after="20"/>
              <w:ind w:left="20"/>
              <w:jc w:val="both"/>
            </w:pPr>
            <w:r>
              <w:rPr>
                <w:rFonts w:ascii="Times New Roman"/>
                <w:b w:val="false"/>
                <w:i w:val="false"/>
                <w:color w:val="000000"/>
                <w:sz w:val="20"/>
              </w:rPr>
              <w:t>
 </w:t>
            </w:r>
          </w:p>
          <w:bookmarkEnd w:id="575"/>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76"/>
          <w:p>
            <w:pPr>
              <w:spacing w:after="20"/>
              <w:ind w:left="20"/>
              <w:jc w:val="both"/>
            </w:pPr>
            <w:r>
              <w:rPr>
                <w:rFonts w:ascii="Times New Roman"/>
                <w:b w:val="false"/>
                <w:i w:val="false"/>
                <w:color w:val="000000"/>
                <w:sz w:val="20"/>
              </w:rPr>
              <w:t>
 </w:t>
            </w:r>
          </w:p>
          <w:bookmarkEnd w:id="57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61-қосымша</w:t>
            </w:r>
          </w:p>
        </w:tc>
      </w:tr>
    </w:tbl>
    <w:bookmarkStart w:name="z687" w:id="577"/>
    <w:p>
      <w:pPr>
        <w:spacing w:after="0"/>
        <w:ind w:left="0"/>
        <w:jc w:val="left"/>
      </w:pPr>
      <w:r>
        <w:rPr>
          <w:rFonts w:ascii="Times New Roman"/>
          <w:b/>
          <w:i w:val="false"/>
          <w:color w:val="000000"/>
        </w:rPr>
        <w:t xml:space="preserve"> 2022 жылға арналған Еңбекші ауылдық округінің бюджеті</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78"/>
          <w:p>
            <w:pPr>
              <w:spacing w:after="20"/>
              <w:ind w:left="20"/>
              <w:jc w:val="both"/>
            </w:pPr>
            <w:r>
              <w:rPr>
                <w:rFonts w:ascii="Times New Roman"/>
                <w:b w:val="false"/>
                <w:i w:val="false"/>
                <w:color w:val="000000"/>
                <w:sz w:val="20"/>
              </w:rPr>
              <w:t xml:space="preserve">
Сомасы </w:t>
            </w:r>
          </w:p>
          <w:bookmarkEnd w:id="578"/>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79"/>
          <w:p>
            <w:pPr>
              <w:spacing w:after="20"/>
              <w:ind w:left="20"/>
              <w:jc w:val="both"/>
            </w:pPr>
            <w:r>
              <w:rPr>
                <w:rFonts w:ascii="Times New Roman"/>
                <w:b w:val="false"/>
                <w:i w:val="false"/>
                <w:color w:val="000000"/>
                <w:sz w:val="20"/>
              </w:rPr>
              <w:t>
Сомасы</w:t>
            </w:r>
          </w:p>
          <w:bookmarkEnd w:id="579"/>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80"/>
          <w:p>
            <w:pPr>
              <w:spacing w:after="20"/>
              <w:ind w:left="20"/>
              <w:jc w:val="both"/>
            </w:pPr>
            <w:r>
              <w:rPr>
                <w:rFonts w:ascii="Times New Roman"/>
                <w:b w:val="false"/>
                <w:i w:val="false"/>
                <w:color w:val="000000"/>
                <w:sz w:val="20"/>
              </w:rPr>
              <w:t xml:space="preserve">
Сомасы </w:t>
            </w:r>
          </w:p>
          <w:bookmarkEnd w:id="580"/>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81"/>
          <w:p>
            <w:pPr>
              <w:spacing w:after="20"/>
              <w:ind w:left="20"/>
              <w:jc w:val="both"/>
            </w:pPr>
            <w:r>
              <w:rPr>
                <w:rFonts w:ascii="Times New Roman"/>
                <w:b w:val="false"/>
                <w:i w:val="false"/>
                <w:color w:val="000000"/>
                <w:sz w:val="20"/>
              </w:rPr>
              <w:t>
 </w:t>
            </w:r>
          </w:p>
          <w:bookmarkEnd w:id="58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82"/>
          <w:p>
            <w:pPr>
              <w:spacing w:after="20"/>
              <w:ind w:left="20"/>
              <w:jc w:val="both"/>
            </w:pPr>
            <w:r>
              <w:rPr>
                <w:rFonts w:ascii="Times New Roman"/>
                <w:b w:val="false"/>
                <w:i w:val="false"/>
                <w:color w:val="000000"/>
                <w:sz w:val="20"/>
              </w:rPr>
              <w:t>
 </w:t>
            </w:r>
          </w:p>
          <w:bookmarkEnd w:id="582"/>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83"/>
          <w:p>
            <w:pPr>
              <w:spacing w:after="20"/>
              <w:ind w:left="20"/>
              <w:jc w:val="both"/>
            </w:pPr>
            <w:r>
              <w:rPr>
                <w:rFonts w:ascii="Times New Roman"/>
                <w:b w:val="false"/>
                <w:i w:val="false"/>
                <w:color w:val="000000"/>
                <w:sz w:val="20"/>
              </w:rPr>
              <w:t>
 </w:t>
            </w:r>
          </w:p>
          <w:bookmarkEnd w:id="58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64-қосымша</w:t>
            </w:r>
          </w:p>
        </w:tc>
      </w:tr>
    </w:tbl>
    <w:bookmarkStart w:name="z699" w:id="584"/>
    <w:p>
      <w:pPr>
        <w:spacing w:after="0"/>
        <w:ind w:left="0"/>
        <w:jc w:val="left"/>
      </w:pPr>
      <w:r>
        <w:rPr>
          <w:rFonts w:ascii="Times New Roman"/>
          <w:b/>
          <w:i w:val="false"/>
          <w:color w:val="000000"/>
        </w:rPr>
        <w:t xml:space="preserve"> 2022 жылға арналған Үшбұлақ ауылдық округінің бюджеті</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85"/>
          <w:p>
            <w:pPr>
              <w:spacing w:after="20"/>
              <w:ind w:left="20"/>
              <w:jc w:val="both"/>
            </w:pPr>
            <w:r>
              <w:rPr>
                <w:rFonts w:ascii="Times New Roman"/>
                <w:b w:val="false"/>
                <w:i w:val="false"/>
                <w:color w:val="000000"/>
                <w:sz w:val="20"/>
              </w:rPr>
              <w:t xml:space="preserve">
Сомасы </w:t>
            </w:r>
          </w:p>
          <w:bookmarkEnd w:id="585"/>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86"/>
          <w:p>
            <w:pPr>
              <w:spacing w:after="20"/>
              <w:ind w:left="20"/>
              <w:jc w:val="both"/>
            </w:pPr>
            <w:r>
              <w:rPr>
                <w:rFonts w:ascii="Times New Roman"/>
                <w:b w:val="false"/>
                <w:i w:val="false"/>
                <w:color w:val="000000"/>
                <w:sz w:val="20"/>
              </w:rPr>
              <w:t>
Сомасы</w:t>
            </w:r>
          </w:p>
          <w:bookmarkEnd w:id="586"/>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87"/>
          <w:p>
            <w:pPr>
              <w:spacing w:after="20"/>
              <w:ind w:left="20"/>
              <w:jc w:val="both"/>
            </w:pPr>
            <w:r>
              <w:rPr>
                <w:rFonts w:ascii="Times New Roman"/>
                <w:b w:val="false"/>
                <w:i w:val="false"/>
                <w:color w:val="000000"/>
                <w:sz w:val="20"/>
              </w:rPr>
              <w:t xml:space="preserve">
Сомасы </w:t>
            </w:r>
          </w:p>
          <w:bookmarkEnd w:id="587"/>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88"/>
          <w:p>
            <w:pPr>
              <w:spacing w:after="20"/>
              <w:ind w:left="20"/>
              <w:jc w:val="both"/>
            </w:pPr>
            <w:r>
              <w:rPr>
                <w:rFonts w:ascii="Times New Roman"/>
                <w:b w:val="false"/>
                <w:i w:val="false"/>
                <w:color w:val="000000"/>
                <w:sz w:val="20"/>
              </w:rPr>
              <w:t>
 </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89"/>
          <w:p>
            <w:pPr>
              <w:spacing w:after="20"/>
              <w:ind w:left="20"/>
              <w:jc w:val="both"/>
            </w:pPr>
            <w:r>
              <w:rPr>
                <w:rFonts w:ascii="Times New Roman"/>
                <w:b w:val="false"/>
                <w:i w:val="false"/>
                <w:color w:val="000000"/>
                <w:sz w:val="20"/>
              </w:rPr>
              <w:t>
 </w:t>
            </w:r>
          </w:p>
          <w:bookmarkEnd w:id="58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90"/>
          <w:p>
            <w:pPr>
              <w:spacing w:after="20"/>
              <w:ind w:left="20"/>
              <w:jc w:val="both"/>
            </w:pPr>
            <w:r>
              <w:rPr>
                <w:rFonts w:ascii="Times New Roman"/>
                <w:b w:val="false"/>
                <w:i w:val="false"/>
                <w:color w:val="000000"/>
                <w:sz w:val="20"/>
              </w:rPr>
              <w:t>
 </w:t>
            </w:r>
          </w:p>
          <w:bookmarkEnd w:id="590"/>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67-қосымша</w:t>
            </w:r>
          </w:p>
        </w:tc>
      </w:tr>
    </w:tbl>
    <w:bookmarkStart w:name="z711" w:id="591"/>
    <w:p>
      <w:pPr>
        <w:spacing w:after="0"/>
        <w:ind w:left="0"/>
        <w:jc w:val="left"/>
      </w:pPr>
      <w:r>
        <w:rPr>
          <w:rFonts w:ascii="Times New Roman"/>
          <w:b/>
          <w:i w:val="false"/>
          <w:color w:val="000000"/>
        </w:rPr>
        <w:t xml:space="preserve"> 2022 жылға арналған Сапақ ауылдық округінің бюджеті</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92"/>
          <w:p>
            <w:pPr>
              <w:spacing w:after="20"/>
              <w:ind w:left="20"/>
              <w:jc w:val="both"/>
            </w:pPr>
            <w:r>
              <w:rPr>
                <w:rFonts w:ascii="Times New Roman"/>
                <w:b w:val="false"/>
                <w:i w:val="false"/>
                <w:color w:val="000000"/>
                <w:sz w:val="20"/>
              </w:rPr>
              <w:t xml:space="preserve">
Сомасы </w:t>
            </w:r>
          </w:p>
          <w:bookmarkEnd w:id="592"/>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93"/>
          <w:p>
            <w:pPr>
              <w:spacing w:after="20"/>
              <w:ind w:left="20"/>
              <w:jc w:val="both"/>
            </w:pPr>
            <w:r>
              <w:rPr>
                <w:rFonts w:ascii="Times New Roman"/>
                <w:b w:val="false"/>
                <w:i w:val="false"/>
                <w:color w:val="000000"/>
                <w:sz w:val="20"/>
              </w:rPr>
              <w:t>
Сомасы</w:t>
            </w:r>
          </w:p>
          <w:bookmarkEnd w:id="593"/>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94"/>
          <w:p>
            <w:pPr>
              <w:spacing w:after="20"/>
              <w:ind w:left="20"/>
              <w:jc w:val="both"/>
            </w:pPr>
            <w:r>
              <w:rPr>
                <w:rFonts w:ascii="Times New Roman"/>
                <w:b w:val="false"/>
                <w:i w:val="false"/>
                <w:color w:val="000000"/>
                <w:sz w:val="20"/>
              </w:rPr>
              <w:t xml:space="preserve">
Сомасы </w:t>
            </w:r>
          </w:p>
          <w:bookmarkEnd w:id="594"/>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95"/>
          <w:p>
            <w:pPr>
              <w:spacing w:after="20"/>
              <w:ind w:left="20"/>
              <w:jc w:val="both"/>
            </w:pPr>
            <w:r>
              <w:rPr>
                <w:rFonts w:ascii="Times New Roman"/>
                <w:b w:val="false"/>
                <w:i w:val="false"/>
                <w:color w:val="000000"/>
                <w:sz w:val="20"/>
              </w:rPr>
              <w:t>
 </w:t>
            </w:r>
          </w:p>
          <w:bookmarkEnd w:id="595"/>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96"/>
          <w:p>
            <w:pPr>
              <w:spacing w:after="20"/>
              <w:ind w:left="20"/>
              <w:jc w:val="both"/>
            </w:pPr>
            <w:r>
              <w:rPr>
                <w:rFonts w:ascii="Times New Roman"/>
                <w:b w:val="false"/>
                <w:i w:val="false"/>
                <w:color w:val="000000"/>
                <w:sz w:val="20"/>
              </w:rPr>
              <w:t>
 </w:t>
            </w:r>
          </w:p>
          <w:bookmarkEnd w:id="59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97"/>
          <w:p>
            <w:pPr>
              <w:spacing w:after="20"/>
              <w:ind w:left="20"/>
              <w:jc w:val="both"/>
            </w:pPr>
            <w:r>
              <w:rPr>
                <w:rFonts w:ascii="Times New Roman"/>
                <w:b w:val="false"/>
                <w:i w:val="false"/>
                <w:color w:val="000000"/>
                <w:sz w:val="20"/>
              </w:rPr>
              <w:t>
 </w:t>
            </w:r>
          </w:p>
          <w:bookmarkEnd w:id="597"/>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"18" мамырдығы № 25-1 шешіміне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2022 жылғы "30" желтоқсандығы № 19-1 шешіміне 70-қосымша</w:t>
            </w:r>
          </w:p>
        </w:tc>
      </w:tr>
    </w:tbl>
    <w:bookmarkStart w:name="z723" w:id="598"/>
    <w:p>
      <w:pPr>
        <w:spacing w:after="0"/>
        <w:ind w:left="0"/>
        <w:jc w:val="left"/>
      </w:pPr>
      <w:r>
        <w:rPr>
          <w:rFonts w:ascii="Times New Roman"/>
          <w:b/>
          <w:i w:val="false"/>
          <w:color w:val="000000"/>
        </w:rPr>
        <w:t xml:space="preserve"> 2022 жылға арналған Лепсі ауылдық округінің бюджеті</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99"/>
          <w:p>
            <w:pPr>
              <w:spacing w:after="20"/>
              <w:ind w:left="20"/>
              <w:jc w:val="both"/>
            </w:pPr>
            <w:r>
              <w:rPr>
                <w:rFonts w:ascii="Times New Roman"/>
                <w:b w:val="false"/>
                <w:i w:val="false"/>
                <w:color w:val="000000"/>
                <w:sz w:val="20"/>
              </w:rPr>
              <w:t xml:space="preserve">
Сомасы </w:t>
            </w:r>
          </w:p>
          <w:bookmarkEnd w:id="599"/>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00"/>
          <w:p>
            <w:pPr>
              <w:spacing w:after="20"/>
              <w:ind w:left="20"/>
              <w:jc w:val="both"/>
            </w:pPr>
            <w:r>
              <w:rPr>
                <w:rFonts w:ascii="Times New Roman"/>
                <w:b w:val="false"/>
                <w:i w:val="false"/>
                <w:color w:val="000000"/>
                <w:sz w:val="20"/>
              </w:rPr>
              <w:t>
Сомасы</w:t>
            </w:r>
          </w:p>
          <w:bookmarkEnd w:id="600"/>
          <w:p>
            <w:pPr>
              <w:spacing w:after="20"/>
              <w:ind w:left="20"/>
              <w:jc w:val="both"/>
            </w:pPr>
            <w:r>
              <w:rPr>
                <w:rFonts w:ascii="Times New Roman"/>
                <w:b w:val="false"/>
                <w:i w:val="false"/>
                <w:color w:val="000000"/>
                <w:sz w:val="20"/>
              </w:rPr>
              <w:t>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әкiмiнің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01"/>
          <w:p>
            <w:pPr>
              <w:spacing w:after="20"/>
              <w:ind w:left="20"/>
              <w:jc w:val="both"/>
            </w:pPr>
            <w:r>
              <w:rPr>
                <w:rFonts w:ascii="Times New Roman"/>
                <w:b w:val="false"/>
                <w:i w:val="false"/>
                <w:color w:val="000000"/>
                <w:sz w:val="20"/>
              </w:rPr>
              <w:t xml:space="preserve">
Сомасы </w:t>
            </w:r>
          </w:p>
          <w:bookmarkEnd w:id="601"/>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02"/>
          <w:p>
            <w:pPr>
              <w:spacing w:after="20"/>
              <w:ind w:left="20"/>
              <w:jc w:val="both"/>
            </w:pPr>
            <w:r>
              <w:rPr>
                <w:rFonts w:ascii="Times New Roman"/>
                <w:b w:val="false"/>
                <w:i w:val="false"/>
                <w:color w:val="000000"/>
                <w:sz w:val="20"/>
              </w:rPr>
              <w:t>
 </w:t>
            </w:r>
          </w:p>
          <w:bookmarkEnd w:id="602"/>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03"/>
          <w:p>
            <w:pPr>
              <w:spacing w:after="20"/>
              <w:ind w:left="20"/>
              <w:jc w:val="both"/>
            </w:pPr>
            <w:r>
              <w:rPr>
                <w:rFonts w:ascii="Times New Roman"/>
                <w:b w:val="false"/>
                <w:i w:val="false"/>
                <w:color w:val="000000"/>
                <w:sz w:val="20"/>
              </w:rPr>
              <w:t>
 </w:t>
            </w:r>
          </w:p>
          <w:bookmarkEnd w:id="60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04"/>
          <w:p>
            <w:pPr>
              <w:spacing w:after="20"/>
              <w:ind w:left="20"/>
              <w:jc w:val="both"/>
            </w:pPr>
            <w:r>
              <w:rPr>
                <w:rFonts w:ascii="Times New Roman"/>
                <w:b w:val="false"/>
                <w:i w:val="false"/>
                <w:color w:val="000000"/>
                <w:sz w:val="20"/>
              </w:rPr>
              <w:t>
 </w:t>
            </w:r>
          </w:p>
          <w:bookmarkEnd w:id="60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