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76b3" w14:textId="59d7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мәслихатының регламентін бекіту туралы</w:t>
      </w:r>
    </w:p>
    <w:p>
      <w:pPr>
        <w:spacing w:after="0"/>
        <w:ind w:left="0"/>
        <w:jc w:val="both"/>
      </w:pPr>
      <w:r>
        <w:rPr>
          <w:rFonts w:ascii="Times New Roman"/>
          <w:b w:val="false"/>
          <w:i w:val="false"/>
          <w:color w:val="000000"/>
          <w:sz w:val="28"/>
        </w:rPr>
        <w:t>Алматы облысы Балқаш аудандық мәслихатының 2022 жылғы 27 қаңтардағы № 15-61 шешімі</w:t>
      </w:r>
    </w:p>
    <w:p>
      <w:pPr>
        <w:spacing w:after="0"/>
        <w:ind w:left="0"/>
        <w:jc w:val="both"/>
      </w:pPr>
      <w:bookmarkStart w:name="z7" w:id="0"/>
      <w:r>
        <w:rPr>
          <w:rFonts w:ascii="Times New Roman"/>
          <w:b w:val="false"/>
          <w:i w:val="false"/>
          <w:color w:val="000000"/>
          <w:sz w:val="28"/>
        </w:rPr>
        <w:t xml:space="preserve">
      Алматы облысы Балқаш аудандық мәслихатының 2022 жылғы 27 қаңтардағы № 15-61 шешімі </w:t>
      </w:r>
    </w:p>
    <w:bookmarkEnd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w:t>
      </w:r>
      <w:r>
        <w:rPr>
          <w:rFonts w:ascii="Times New Roman"/>
          <w:b w:val="false"/>
          <w:i w:val="false"/>
          <w:color w:val="000000"/>
          <w:sz w:val="28"/>
        </w:rPr>
        <w:t>№ 704</w:t>
      </w:r>
      <w:r>
        <w:rPr>
          <w:rFonts w:ascii="Times New Roman"/>
          <w:b w:val="false"/>
          <w:i w:val="false"/>
          <w:color w:val="000000"/>
          <w:sz w:val="28"/>
        </w:rPr>
        <w:t xml:space="preserve"> Жарлығына сәйкес Балқаш аудандық мәслихаты ШЕШТІ:</w:t>
      </w:r>
    </w:p>
    <w:bookmarkStart w:name="z9" w:id="1"/>
    <w:p>
      <w:pPr>
        <w:spacing w:after="0"/>
        <w:ind w:left="0"/>
        <w:jc w:val="both"/>
      </w:pPr>
      <w:r>
        <w:rPr>
          <w:rFonts w:ascii="Times New Roman"/>
          <w:b w:val="false"/>
          <w:i w:val="false"/>
          <w:color w:val="000000"/>
          <w:sz w:val="28"/>
        </w:rPr>
        <w:t xml:space="preserve">
      1. Балқаш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p>
    <w:bookmarkEnd w:id="1"/>
    <w:bookmarkStart w:name="z10" w:id="2"/>
    <w:p>
      <w:pPr>
        <w:spacing w:after="0"/>
        <w:ind w:left="0"/>
        <w:jc w:val="both"/>
      </w:pPr>
      <w:r>
        <w:rPr>
          <w:rFonts w:ascii="Times New Roman"/>
          <w:b w:val="false"/>
          <w:i w:val="false"/>
          <w:color w:val="000000"/>
          <w:sz w:val="28"/>
        </w:rPr>
        <w:t>
      2. Осы шешім алғашқы ресми жарияланған күнінен бастап қолдаңысқа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мәслихатының 2022 жылғы 27 қаңтардағы № 15-61 шешіміне қосымша</w:t>
            </w:r>
          </w:p>
        </w:tc>
      </w:tr>
    </w:tbl>
    <w:bookmarkStart w:name="z13" w:id="3"/>
    <w:p>
      <w:pPr>
        <w:spacing w:after="0"/>
        <w:ind w:left="0"/>
        <w:jc w:val="left"/>
      </w:pPr>
      <w:r>
        <w:rPr>
          <w:rFonts w:ascii="Times New Roman"/>
          <w:b/>
          <w:i w:val="false"/>
          <w:color w:val="000000"/>
        </w:rPr>
        <w:t xml:space="preserve"> Балқаш аудандық мәслихаттың регламенті</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xml:space="preserve">
      1. Балқаш аудандық мәслихаттың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мәселелерді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мәселелерді белгілейді.</w:t>
      </w:r>
    </w:p>
    <w:bookmarkEnd w:id="5"/>
    <w:bookmarkStart w:name="z16" w:id="6"/>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17"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18" w:id="8"/>
    <w:p>
      <w:pPr>
        <w:spacing w:after="0"/>
        <w:ind w:left="0"/>
        <w:jc w:val="left"/>
      </w:pPr>
      <w:r>
        <w:rPr>
          <w:rFonts w:ascii="Times New Roman"/>
          <w:b/>
          <w:i w:val="false"/>
          <w:color w:val="000000"/>
        </w:rPr>
        <w:t xml:space="preserve"> 2. Мәслихат сессияларын өткізу тәртібі</w:t>
      </w:r>
    </w:p>
    <w:bookmarkEnd w:id="8"/>
    <w:bookmarkStart w:name="z19" w:id="9"/>
    <w:p>
      <w:pPr>
        <w:spacing w:after="0"/>
        <w:ind w:left="0"/>
        <w:jc w:val="left"/>
      </w:pPr>
      <w:r>
        <w:rPr>
          <w:rFonts w:ascii="Times New Roman"/>
          <w:b/>
          <w:i w:val="false"/>
          <w:color w:val="000000"/>
        </w:rPr>
        <w:t xml:space="preserve"> 2.1. Мәслихат сессиялары</w:t>
      </w:r>
    </w:p>
    <w:bookmarkEnd w:id="9"/>
    <w:bookmarkStart w:name="z20"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0"/>
    <w:bookmarkStart w:name="z21" w:id="11"/>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bookmarkEnd w:id="11"/>
    <w:bookmarkStart w:name="z22" w:id="12"/>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2"/>
    <w:bookmarkStart w:name="z23"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мәслихат хатшысы отырыс басталардан бұрын жария етеді.</w:t>
      </w:r>
    </w:p>
    <w:bookmarkEnd w:id="13"/>
    <w:bookmarkStart w:name="z24" w:id="14"/>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хатшысының немесе мәслихат сессиясына қатысып отырған депутаттар санының үштен бір бөлігінің ұсынысы бойынша жол беріледі.</w:t>
      </w:r>
    </w:p>
    <w:bookmarkEnd w:id="14"/>
    <w:bookmarkStart w:name="z25" w:id="15"/>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Балқаш аудандық сайлау комиссиясының төрағасы шақырады.</w:t>
      </w:r>
    </w:p>
    <w:bookmarkEnd w:id="15"/>
    <w:bookmarkStart w:name="z26" w:id="16"/>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хатшысы сайланғанға дейін жүргізеді. Одан кейін мәслихат сессияларын мәслихат хатшысы жүргізеді.</w:t>
      </w:r>
    </w:p>
    <w:bookmarkEnd w:id="16"/>
    <w:bookmarkStart w:name="z27" w:id="17"/>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хатшысы жүргізеді.</w:t>
      </w:r>
    </w:p>
    <w:bookmarkEnd w:id="17"/>
    <w:bookmarkStart w:name="z28" w:id="18"/>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хатшысы шақырады және жүргізеді.</w:t>
      </w:r>
    </w:p>
    <w:bookmarkEnd w:id="18"/>
    <w:bookmarkStart w:name="z29" w:id="19"/>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End w:id="19"/>
    <w:bookmarkStart w:name="z30" w:id="20"/>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20"/>
    <w:bookmarkStart w:name="z31" w:id="21"/>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End w:id="21"/>
    <w:bookmarkStart w:name="z32" w:id="22"/>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Балқаш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22"/>
    <w:bookmarkStart w:name="z33" w:id="23"/>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мәслихаттың тұрақты комиссиялары мен өзге де органдары, депутаттар топтары мен депутаттар, Балқаш ауданы әкімі ұсынған мәселелердің негізінде мәслихат хатшысы қалыптастырады.</w:t>
      </w:r>
    </w:p>
    <w:bookmarkEnd w:id="23"/>
    <w:bookmarkStart w:name="z34" w:id="24"/>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ұйымдар ұсынуы мүмкін.</w:t>
      </w:r>
    </w:p>
    <w:bookmarkEnd w:id="24"/>
    <w:bookmarkStart w:name="z35" w:id="25"/>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25"/>
    <w:bookmarkStart w:name="z36" w:id="26"/>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26"/>
    <w:bookmarkStart w:name="z37" w:id="27"/>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Балқаш ауданы әкімімен келісім бойынша мәслихат хатшысы бекітеді.</w:t>
      </w:r>
    </w:p>
    <w:bookmarkEnd w:id="27"/>
    <w:bookmarkStart w:name="z38" w:id="28"/>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Балқаш ауданы әкімі, ауылдық округ әкімдері, жұмысы сессияда қаралатын ұйымдардың басшылары мен өзге де лауазымды адамдары шақырылады. Сессияларға мәслихат хатшысының шақыруымен бұқаралық ақпарат құралдары, мемлекеттік органдар мен қоғамдық ұйымдар өкілдерінің қатысуына жол беріледі.</w:t>
      </w:r>
    </w:p>
    <w:bookmarkEnd w:id="28"/>
    <w:bookmarkStart w:name="z39" w:id="29"/>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9"/>
    <w:bookmarkStart w:name="z40" w:id="30"/>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мәжіліс залынан шығарылуы мүмкін.</w:t>
      </w:r>
    </w:p>
    <w:bookmarkEnd w:id="30"/>
    <w:bookmarkStart w:name="z41" w:id="31"/>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31"/>
    <w:bookmarkStart w:name="z42" w:id="32"/>
    <w:p>
      <w:pPr>
        <w:spacing w:after="0"/>
        <w:ind w:left="0"/>
        <w:jc w:val="both"/>
      </w:pPr>
      <w:r>
        <w:rPr>
          <w:rFonts w:ascii="Times New Roman"/>
          <w:b w:val="false"/>
          <w:i w:val="false"/>
          <w:color w:val="000000"/>
          <w:sz w:val="28"/>
        </w:rPr>
        <w:t>
      Мәслихат хатшысы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32"/>
    <w:bookmarkStart w:name="z43" w:id="33"/>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33"/>
    <w:bookmarkStart w:name="z44" w:id="34"/>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34"/>
    <w:bookmarkStart w:name="z45" w:id="35"/>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мәслихат хатшысы сөз сөйлеуге жазылған және сөйлеген депутаттардың саны туралы хабарлайды, кімнің сөз алуды талап ететіндігін анықтайды.</w:t>
      </w:r>
    </w:p>
    <w:bookmarkEnd w:id="35"/>
    <w:bookmarkStart w:name="z46" w:id="36"/>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36"/>
    <w:bookmarkStart w:name="z47" w:id="37"/>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37"/>
    <w:bookmarkStart w:name="z48" w:id="38"/>
    <w:p>
      <w:pPr>
        <w:spacing w:after="0"/>
        <w:ind w:left="0"/>
        <w:jc w:val="left"/>
      </w:pPr>
      <w:r>
        <w:rPr>
          <w:rFonts w:ascii="Times New Roman"/>
          <w:b/>
          <w:i w:val="false"/>
          <w:color w:val="000000"/>
        </w:rPr>
        <w:t xml:space="preserve"> 2.2. Мәслихат актілерін қабылдау тәртібі</w:t>
      </w:r>
    </w:p>
    <w:bookmarkEnd w:id="38"/>
    <w:bookmarkStart w:name="z49" w:id="39"/>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39"/>
    <w:bookmarkStart w:name="z50" w:id="40"/>
    <w:p>
      <w:pPr>
        <w:spacing w:after="0"/>
        <w:ind w:left="0"/>
        <w:jc w:val="both"/>
      </w:pPr>
      <w:r>
        <w:rPr>
          <w:rFonts w:ascii="Times New Roman"/>
          <w:b w:val="false"/>
          <w:i w:val="false"/>
          <w:color w:val="000000"/>
          <w:sz w:val="28"/>
        </w:rPr>
        <w:t>
      19. Шешімдердің жобалары мәслихат хатшысына беріледі.</w:t>
      </w:r>
    </w:p>
    <w:bookmarkEnd w:id="40"/>
    <w:bookmarkStart w:name="z51" w:id="41"/>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41"/>
    <w:bookmarkStart w:name="z52" w:id="42"/>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42"/>
    <w:bookmarkStart w:name="z53" w:id="43"/>
    <w:p>
      <w:pPr>
        <w:spacing w:after="0"/>
        <w:ind w:left="0"/>
        <w:jc w:val="both"/>
      </w:pPr>
      <w:r>
        <w:rPr>
          <w:rFonts w:ascii="Times New Roman"/>
          <w:b w:val="false"/>
          <w:i w:val="false"/>
          <w:color w:val="000000"/>
          <w:sz w:val="28"/>
        </w:rPr>
        <w:t>
      Қазақстан Республикасының заңнамасында көзделген жағдайларда, Балқаш ауданы әкімдігінің ұсынымы бойынша мәслихат онымен бірлескен шешім қабылдайды.</w:t>
      </w:r>
    </w:p>
    <w:bookmarkEnd w:id="43"/>
    <w:bookmarkStart w:name="z54" w:id="44"/>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министрлігінде мемлекеттік тіркелуге және Қазақстан Республикасының заңнамасында белгіленген тәртіппен жариялануға тиіс.</w:t>
      </w:r>
    </w:p>
    <w:bookmarkEnd w:id="44"/>
    <w:bookmarkStart w:name="z55" w:id="45"/>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мәслихат хатшысы оларды жою бойынша шаралар қабылдайды, қалған келіспеушіліктер мәслихаттың назарына жеткізіледі.</w:t>
      </w:r>
    </w:p>
    <w:bookmarkEnd w:id="45"/>
    <w:bookmarkStart w:name="z56" w:id="46"/>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6"/>
    <w:bookmarkStart w:name="z57" w:id="47"/>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bookmarkEnd w:id="47"/>
    <w:bookmarkStart w:name="z58" w:id="48"/>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48"/>
    <w:bookmarkStart w:name="z59" w:id="49"/>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49"/>
    <w:bookmarkStart w:name="z60" w:id="50"/>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50"/>
    <w:bookmarkStart w:name="z61" w:id="51"/>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51"/>
    <w:bookmarkStart w:name="z62" w:id="52"/>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52"/>
    <w:bookmarkStart w:name="z63" w:id="53"/>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53"/>
    <w:bookmarkStart w:name="z64" w:id="5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54"/>
    <w:bookmarkStart w:name="z65" w:id="55"/>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55"/>
    <w:bookmarkStart w:name="z66" w:id="56"/>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56"/>
    <w:bookmarkStart w:name="z67" w:id="57"/>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57"/>
    <w:bookmarkStart w:name="z68" w:id="58"/>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58"/>
    <w:bookmarkStart w:name="z69" w:id="59"/>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59"/>
    <w:bookmarkStart w:name="z70" w:id="60"/>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60"/>
    <w:bookmarkStart w:name="z71" w:id="61"/>
    <w:p>
      <w:pPr>
        <w:spacing w:after="0"/>
        <w:ind w:left="0"/>
        <w:jc w:val="both"/>
      </w:pPr>
      <w:r>
        <w:rPr>
          <w:rFonts w:ascii="Times New Roman"/>
          <w:b w:val="false"/>
          <w:i w:val="false"/>
          <w:color w:val="000000"/>
          <w:sz w:val="28"/>
        </w:rPr>
        <w:t>
      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және ауылдық округтер әкімдері аппараттарының өкілдері қосылуы мүмкін.</w:t>
      </w:r>
    </w:p>
    <w:bookmarkEnd w:id="61"/>
    <w:bookmarkStart w:name="z72" w:id="62"/>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есептеулермен Балқаш ауданы бюджетінің жобасы бойынша ұсыныстар әзірлейді және оларды ұсыныстарды жинақтау мен Балқаш ауданы бюджетінің жобасы бойынша қорытынды әзірлеуді жүзеге асыратын бейінді тұрақты комиссияға жібереді.</w:t>
      </w:r>
    </w:p>
    <w:bookmarkEnd w:id="62"/>
    <w:bookmarkStart w:name="z73" w:id="63"/>
    <w:p>
      <w:pPr>
        <w:spacing w:after="0"/>
        <w:ind w:left="0"/>
        <w:jc w:val="both"/>
      </w:pPr>
      <w:r>
        <w:rPr>
          <w:rFonts w:ascii="Times New Roman"/>
          <w:b w:val="false"/>
          <w:i w:val="false"/>
          <w:color w:val="000000"/>
          <w:sz w:val="28"/>
        </w:rPr>
        <w:t>
      Балқаш ауданының экономика және бюджетті жоспарлау бөлімі сессия басталуынан кемінде екі апта бұрын мәслихаттың хатшысына барлық қажетті материалдарды қоса бере отырып, бюджет туралы шешім жобасының түпкілікті нұсқасын ұсынады.</w:t>
      </w:r>
    </w:p>
    <w:bookmarkEnd w:id="63"/>
    <w:bookmarkStart w:name="z74" w:id="64"/>
    <w:p>
      <w:pPr>
        <w:spacing w:after="0"/>
        <w:ind w:left="0"/>
        <w:jc w:val="both"/>
      </w:pPr>
      <w:r>
        <w:rPr>
          <w:rFonts w:ascii="Times New Roman"/>
          <w:b w:val="false"/>
          <w:i w:val="false"/>
          <w:color w:val="000000"/>
          <w:sz w:val="28"/>
        </w:rPr>
        <w:t>
      Аудандық бюджетті Алматы облыстық бюджетін бекіту туралы Алматы облыстық мәслихаттың шешіміне қол қойылғаннан кейін екі апта мерзімнен кешіктірмей Балқаш аудандық мәслихаты бекітеді. Ауылдық округтер бюджеттерін аудандық бюджетті бекіту туралы Балқаш аудандық мәслихатының шешіміне қол қойылғаннан кейін екі апта мерзімнен кешіктірмей Балқаш аудандық мәслихаты бекітеді.</w:t>
      </w:r>
    </w:p>
    <w:bookmarkEnd w:id="64"/>
    <w:bookmarkStart w:name="z75" w:id="65"/>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65"/>
    <w:bookmarkStart w:name="z76" w:id="66"/>
    <w:p>
      <w:pPr>
        <w:spacing w:after="0"/>
        <w:ind w:left="0"/>
        <w:jc w:val="both"/>
      </w:pPr>
      <w:r>
        <w:rPr>
          <w:rFonts w:ascii="Times New Roman"/>
          <w:b w:val="false"/>
          <w:i w:val="false"/>
          <w:color w:val="000000"/>
          <w:sz w:val="28"/>
        </w:rPr>
        <w:t>
      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66"/>
    <w:bookmarkStart w:name="z77" w:id="67"/>
    <w:p>
      <w:pPr>
        <w:spacing w:after="0"/>
        <w:ind w:left="0"/>
        <w:jc w:val="left"/>
      </w:pPr>
      <w:r>
        <w:rPr>
          <w:rFonts w:ascii="Times New Roman"/>
          <w:b/>
          <w:i w:val="false"/>
          <w:color w:val="000000"/>
        </w:rPr>
        <w:t xml:space="preserve"> 3. Есептерді тыңдау тәртібі</w:t>
      </w:r>
    </w:p>
    <w:bookmarkEnd w:id="67"/>
    <w:bookmarkStart w:name="z78" w:id="68"/>
    <w:p>
      <w:pPr>
        <w:spacing w:after="0"/>
        <w:ind w:left="0"/>
        <w:jc w:val="both"/>
      </w:pPr>
      <w:r>
        <w:rPr>
          <w:rFonts w:ascii="Times New Roman"/>
          <w:b w:val="false"/>
          <w:i w:val="false"/>
          <w:color w:val="000000"/>
          <w:sz w:val="28"/>
        </w:rPr>
        <w:t>
      31. Мәслихат Балқаш ауданы әкімінің есептерін тыңдау жолымен жергілікті бюджеттің атқарылуын, аумақтарды дамытудың экономикалық және әлеуметтік бағдарламаларының орындалуын бақылауды жүзеге асырады.</w:t>
      </w:r>
    </w:p>
    <w:bookmarkEnd w:id="68"/>
    <w:bookmarkStart w:name="z79" w:id="69"/>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 19</w:t>
      </w:r>
      <w:r>
        <w:rPr>
          <w:rFonts w:ascii="Times New Roman"/>
          <w:b w:val="false"/>
          <w:i w:val="false"/>
          <w:color w:val="000000"/>
          <w:sz w:val="28"/>
        </w:rPr>
        <w:t xml:space="preserve"> Жарлығына сәйкес сессияда Балқаш ауданы әкімінің есебін тыңдайды.</w:t>
      </w:r>
    </w:p>
    <w:bookmarkEnd w:id="69"/>
    <w:bookmarkStart w:name="z80" w:id="7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bookmarkEnd w:id="70"/>
    <w:bookmarkStart w:name="z81" w:id="71"/>
    <w:p>
      <w:pPr>
        <w:spacing w:after="0"/>
        <w:ind w:left="0"/>
        <w:jc w:val="both"/>
      </w:pPr>
      <w:r>
        <w:rPr>
          <w:rFonts w:ascii="Times New Roman"/>
          <w:b w:val="false"/>
          <w:i w:val="false"/>
          <w:color w:val="000000"/>
          <w:sz w:val="28"/>
        </w:rPr>
        <w:t>
      Мыналар:</w:t>
      </w:r>
    </w:p>
    <w:bookmarkEnd w:id="71"/>
    <w:bookmarkStart w:name="z82" w:id="72"/>
    <w:p>
      <w:pPr>
        <w:spacing w:after="0"/>
        <w:ind w:left="0"/>
        <w:jc w:val="both"/>
      </w:pPr>
      <w:r>
        <w:rPr>
          <w:rFonts w:ascii="Times New Roman"/>
          <w:b w:val="false"/>
          <w:i w:val="false"/>
          <w:color w:val="000000"/>
          <w:sz w:val="28"/>
        </w:rPr>
        <w:t>
      1) аумақты дамыту жоспарларының, экономикалық және әлеуметтік бағдарламаларының орындалуы, жергілікті бюджеттің атқарылуы туралы әкім ұсынған есептерді мәслихаттың екі рет бекітпеуі;</w:t>
      </w:r>
    </w:p>
    <w:bookmarkEnd w:id="72"/>
    <w:bookmarkStart w:name="z83" w:id="73"/>
    <w:p>
      <w:pPr>
        <w:spacing w:after="0"/>
        <w:ind w:left="0"/>
        <w:jc w:val="both"/>
      </w:pPr>
      <w:r>
        <w:rPr>
          <w:rFonts w:ascii="Times New Roman"/>
          <w:b w:val="false"/>
          <w:i w:val="false"/>
          <w:color w:val="000000"/>
          <w:sz w:val="28"/>
        </w:rPr>
        <w:t>
      2) жергілікті қоғамдастық жиналысының ауылдық округтері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73"/>
    <w:bookmarkStart w:name="z84" w:id="74"/>
    <w:p>
      <w:pPr>
        <w:spacing w:after="0"/>
        <w:ind w:left="0"/>
        <w:jc w:val="both"/>
      </w:pPr>
      <w:r>
        <w:rPr>
          <w:rFonts w:ascii="Times New Roman"/>
          <w:b w:val="false"/>
          <w:i w:val="false"/>
          <w:color w:val="000000"/>
          <w:sz w:val="28"/>
        </w:rPr>
        <w:t xml:space="preserve">
      Ауылдық округ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74"/>
    <w:bookmarkStart w:name="z85" w:id="75"/>
    <w:p>
      <w:pPr>
        <w:spacing w:after="0"/>
        <w:ind w:left="0"/>
        <w:jc w:val="both"/>
      </w:pPr>
      <w:r>
        <w:rPr>
          <w:rFonts w:ascii="Times New Roman"/>
          <w:b w:val="false"/>
          <w:i w:val="false"/>
          <w:color w:val="000000"/>
          <w:sz w:val="28"/>
        </w:rPr>
        <w:t>
      33. Мәслихат хатшысының, тұрақты комиссиялар төрағаларының және мәслихаттың өзге органдарының есебін тыңдайды.</w:t>
      </w:r>
    </w:p>
    <w:bookmarkEnd w:id="75"/>
    <w:bookmarkStart w:name="z86" w:id="76"/>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bookmarkEnd w:id="76"/>
    <w:bookmarkStart w:name="z87" w:id="77"/>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77"/>
    <w:bookmarkStart w:name="z88" w:id="78"/>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78"/>
    <w:bookmarkStart w:name="z89" w:id="79"/>
    <w:p>
      <w:pPr>
        <w:spacing w:after="0"/>
        <w:ind w:left="0"/>
        <w:jc w:val="both"/>
      </w:pPr>
      <w:r>
        <w:rPr>
          <w:rFonts w:ascii="Times New Roman"/>
          <w:b w:val="false"/>
          <w:i w:val="false"/>
          <w:color w:val="000000"/>
          <w:sz w:val="28"/>
        </w:rPr>
        <w:t>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End w:id="79"/>
    <w:bookmarkStart w:name="z90" w:id="80"/>
    <w:p>
      <w:pPr>
        <w:spacing w:after="0"/>
        <w:ind w:left="0"/>
        <w:jc w:val="left"/>
      </w:pPr>
      <w:r>
        <w:rPr>
          <w:rFonts w:ascii="Times New Roman"/>
          <w:b/>
          <w:i w:val="false"/>
          <w:color w:val="000000"/>
        </w:rPr>
        <w:t xml:space="preserve"> 4. Депутаттардың сауалдарын қарау тәртібі</w:t>
      </w:r>
    </w:p>
    <w:bookmarkEnd w:id="80"/>
    <w:bookmarkStart w:name="z91" w:id="81"/>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Балқаш аудандық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81"/>
    <w:bookmarkStart w:name="z92" w:id="82"/>
    <w:p>
      <w:pPr>
        <w:spacing w:after="0"/>
        <w:ind w:left="0"/>
        <w:jc w:val="both"/>
      </w:pPr>
      <w:r>
        <w:rPr>
          <w:rFonts w:ascii="Times New Roman"/>
          <w:b w:val="false"/>
          <w:i w:val="false"/>
          <w:color w:val="000000"/>
          <w:sz w:val="28"/>
        </w:rPr>
        <w:t>
      37. Сессия басталғанға дейін енгізілетін сауалдар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82"/>
    <w:bookmarkStart w:name="z93" w:id="83"/>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83"/>
    <w:bookmarkStart w:name="z94" w:id="84"/>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84"/>
    <w:bookmarkStart w:name="z95" w:id="85"/>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85"/>
    <w:bookmarkStart w:name="z96" w:id="86"/>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86"/>
    <w:bookmarkStart w:name="z97" w:id="87"/>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87"/>
    <w:bookmarkStart w:name="z98" w:id="88"/>
    <w:p>
      <w:pPr>
        <w:spacing w:after="0"/>
        <w:ind w:left="0"/>
        <w:jc w:val="left"/>
      </w:pPr>
      <w:r>
        <w:rPr>
          <w:rFonts w:ascii="Times New Roman"/>
          <w:b/>
          <w:i w:val="false"/>
          <w:color w:val="000000"/>
        </w:rPr>
        <w:t xml:space="preserve"> 5.1. Мәслихат хатшысы</w:t>
      </w:r>
    </w:p>
    <w:bookmarkEnd w:id="88"/>
    <w:bookmarkStart w:name="z99" w:id="89"/>
    <w:p>
      <w:pPr>
        <w:spacing w:after="0"/>
        <w:ind w:left="0"/>
        <w:jc w:val="both"/>
      </w:pPr>
      <w:r>
        <w:rPr>
          <w:rFonts w:ascii="Times New Roman"/>
          <w:b w:val="false"/>
          <w:i w:val="false"/>
          <w:color w:val="000000"/>
          <w:sz w:val="28"/>
        </w:rPr>
        <w:t>
      41.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89"/>
    <w:bookmarkStart w:name="z100" w:id="90"/>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End w:id="90"/>
    <w:bookmarkStart w:name="z101" w:id="91"/>
    <w:p>
      <w:pPr>
        <w:spacing w:after="0"/>
        <w:ind w:left="0"/>
        <w:jc w:val="both"/>
      </w:pPr>
      <w:r>
        <w:rPr>
          <w:rFonts w:ascii="Times New Roman"/>
          <w:b w:val="false"/>
          <w:i w:val="false"/>
          <w:color w:val="000000"/>
          <w:sz w:val="28"/>
        </w:rPr>
        <w:t>
      42.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91"/>
    <w:bookmarkStart w:name="z102" w:id="92"/>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bookmarkEnd w:id="92"/>
    <w:bookmarkStart w:name="z103" w:id="9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End w:id="93"/>
    <w:bookmarkStart w:name="z104" w:id="94"/>
    <w:p>
      <w:pPr>
        <w:spacing w:after="0"/>
        <w:ind w:left="0"/>
        <w:jc w:val="both"/>
      </w:pPr>
      <w:r>
        <w:rPr>
          <w:rFonts w:ascii="Times New Roman"/>
          <w:b w:val="false"/>
          <w:i w:val="false"/>
          <w:color w:val="000000"/>
          <w:sz w:val="28"/>
        </w:rPr>
        <w:t xml:space="preserve">
      43.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94"/>
    <w:bookmarkStart w:name="z105" w:id="95"/>
    <w:p>
      <w:pPr>
        <w:spacing w:after="0"/>
        <w:ind w:left="0"/>
        <w:jc w:val="both"/>
      </w:pPr>
      <w:r>
        <w:rPr>
          <w:rFonts w:ascii="Times New Roman"/>
          <w:b w:val="false"/>
          <w:i w:val="false"/>
          <w:color w:val="000000"/>
          <w:sz w:val="28"/>
        </w:rPr>
        <w:t>
      44. Мәслихат хатшысы:</w:t>
      </w:r>
    </w:p>
    <w:bookmarkEnd w:id="95"/>
    <w:bookmarkStart w:name="z106" w:id="96"/>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96"/>
    <w:bookmarkStart w:name="z107" w:id="97"/>
    <w:p>
      <w:pPr>
        <w:spacing w:after="0"/>
        <w:ind w:left="0"/>
        <w:jc w:val="both"/>
      </w:pPr>
      <w:r>
        <w:rPr>
          <w:rFonts w:ascii="Times New Roman"/>
          <w:b w:val="false"/>
          <w:i w:val="false"/>
          <w:color w:val="000000"/>
          <w:sz w:val="28"/>
        </w:rPr>
        <w:t>
      2) мәслихат сессиясын шақыру туралы шешiм қабылдайды;</w:t>
      </w:r>
    </w:p>
    <w:bookmarkEnd w:id="97"/>
    <w:bookmarkStart w:name="z108" w:id="98"/>
    <w:p>
      <w:pPr>
        <w:spacing w:after="0"/>
        <w:ind w:left="0"/>
        <w:jc w:val="both"/>
      </w:pPr>
      <w:r>
        <w:rPr>
          <w:rFonts w:ascii="Times New Roman"/>
          <w:b w:val="false"/>
          <w:i w:val="false"/>
          <w:color w:val="000000"/>
          <w:sz w:val="28"/>
        </w:rPr>
        <w:t>
      3) мәслихат сессиясының отырысын жүргiзедi, мәслихат регламентiнiң сақталуын қамтамасыз етедi;</w:t>
      </w:r>
    </w:p>
    <w:bookmarkEnd w:id="98"/>
    <w:bookmarkStart w:name="z109" w:id="99"/>
    <w:p>
      <w:pPr>
        <w:spacing w:after="0"/>
        <w:ind w:left="0"/>
        <w:jc w:val="both"/>
      </w:pPr>
      <w:r>
        <w:rPr>
          <w:rFonts w:ascii="Times New Roman"/>
          <w:b w:val="false"/>
          <w:i w:val="false"/>
          <w:color w:val="000000"/>
          <w:sz w:val="28"/>
        </w:rPr>
        <w:t>
      4)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99"/>
    <w:bookmarkStart w:name="z110" w:id="100"/>
    <w:p>
      <w:pPr>
        <w:spacing w:after="0"/>
        <w:ind w:left="0"/>
        <w:jc w:val="both"/>
      </w:pPr>
      <w:r>
        <w:rPr>
          <w:rFonts w:ascii="Times New Roman"/>
          <w:b w:val="false"/>
          <w:i w:val="false"/>
          <w:color w:val="000000"/>
          <w:sz w:val="28"/>
        </w:rPr>
        <w:t>
      5) депутаттар сауалдарының және депутаттық өтiнiштердiң қаралуын бақылайды;</w:t>
      </w:r>
    </w:p>
    <w:bookmarkEnd w:id="100"/>
    <w:bookmarkStart w:name="z111" w:id="101"/>
    <w:p>
      <w:pPr>
        <w:spacing w:after="0"/>
        <w:ind w:left="0"/>
        <w:jc w:val="both"/>
      </w:pPr>
      <w:r>
        <w:rPr>
          <w:rFonts w:ascii="Times New Roman"/>
          <w:b w:val="false"/>
          <w:i w:val="false"/>
          <w:color w:val="000000"/>
          <w:sz w:val="28"/>
        </w:rPr>
        <w:t>
      6) мәслихат аппаратының қызметiне басшылық жасайды, оның қызметшiлерiн қызметке тағайындайды және қызметтен босатады;</w:t>
      </w:r>
    </w:p>
    <w:bookmarkEnd w:id="101"/>
    <w:bookmarkStart w:name="z112" w:id="102"/>
    <w:p>
      <w:pPr>
        <w:spacing w:after="0"/>
        <w:ind w:left="0"/>
        <w:jc w:val="both"/>
      </w:pPr>
      <w:r>
        <w:rPr>
          <w:rFonts w:ascii="Times New Roman"/>
          <w:b w:val="false"/>
          <w:i w:val="false"/>
          <w:color w:val="000000"/>
          <w:sz w:val="28"/>
        </w:rPr>
        <w:t>
      7) сайлаушылар өтiнiштерi туралы және олар бойынша қабылданған шаралар туралы мәслихатқа ұдайы ақпарат берiп отырады;</w:t>
      </w:r>
    </w:p>
    <w:bookmarkEnd w:id="102"/>
    <w:bookmarkStart w:name="z113" w:id="103"/>
    <w:p>
      <w:pPr>
        <w:spacing w:after="0"/>
        <w:ind w:left="0"/>
        <w:jc w:val="both"/>
      </w:pPr>
      <w:r>
        <w:rPr>
          <w:rFonts w:ascii="Times New Roman"/>
          <w:b w:val="false"/>
          <w:i w:val="false"/>
          <w:color w:val="000000"/>
          <w:sz w:val="28"/>
        </w:rPr>
        <w:t>
      8) мәслихаттың өзге де жергiлiктi өзiн-өзi басқару органдарымен өзара iс-қимылын ұйымдастырады;</w:t>
      </w:r>
    </w:p>
    <w:bookmarkEnd w:id="103"/>
    <w:bookmarkStart w:name="z114" w:id="104"/>
    <w:p>
      <w:pPr>
        <w:spacing w:after="0"/>
        <w:ind w:left="0"/>
        <w:jc w:val="both"/>
      </w:pPr>
      <w:r>
        <w:rPr>
          <w:rFonts w:ascii="Times New Roman"/>
          <w:b w:val="false"/>
          <w:i w:val="false"/>
          <w:color w:val="000000"/>
          <w:sz w:val="28"/>
        </w:rPr>
        <w:t xml:space="preserve">
      9) осы Заңның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104"/>
    <w:bookmarkStart w:name="z115" w:id="105"/>
    <w:p>
      <w:pPr>
        <w:spacing w:after="0"/>
        <w:ind w:left="0"/>
        <w:jc w:val="both"/>
      </w:pPr>
      <w:r>
        <w:rPr>
          <w:rFonts w:ascii="Times New Roman"/>
          <w:b w:val="false"/>
          <w:i w:val="false"/>
          <w:color w:val="000000"/>
          <w:sz w:val="28"/>
        </w:rPr>
        <w:t>
      10) өз құзыретiндегi мәселелер бойынша өкiмдер шығарады;</w:t>
      </w:r>
    </w:p>
    <w:bookmarkEnd w:id="105"/>
    <w:bookmarkStart w:name="z116" w:id="106"/>
    <w:p>
      <w:pPr>
        <w:spacing w:after="0"/>
        <w:ind w:left="0"/>
        <w:jc w:val="both"/>
      </w:pPr>
      <w:r>
        <w:rPr>
          <w:rFonts w:ascii="Times New Roman"/>
          <w:b w:val="false"/>
          <w:i w:val="false"/>
          <w:color w:val="000000"/>
          <w:sz w:val="28"/>
        </w:rPr>
        <w:t>
      11) мәслихаттың тұрақты комиссиялары мен өзге де органдарының және депутаттық топтардың қызметін үйлестiреді;</w:t>
      </w:r>
    </w:p>
    <w:bookmarkEnd w:id="106"/>
    <w:bookmarkStart w:name="z117" w:id="107"/>
    <w:p>
      <w:pPr>
        <w:spacing w:after="0"/>
        <w:ind w:left="0"/>
        <w:jc w:val="both"/>
      </w:pPr>
      <w:r>
        <w:rPr>
          <w:rFonts w:ascii="Times New Roman"/>
          <w:b w:val="false"/>
          <w:i w:val="false"/>
          <w:color w:val="000000"/>
          <w:sz w:val="28"/>
        </w:rPr>
        <w:t>
      12)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107"/>
    <w:bookmarkStart w:name="z118" w:id="108"/>
    <w:p>
      <w:pPr>
        <w:spacing w:after="0"/>
        <w:ind w:left="0"/>
        <w:jc w:val="both"/>
      </w:pPr>
      <w:r>
        <w:rPr>
          <w:rFonts w:ascii="Times New Roman"/>
          <w:b w:val="false"/>
          <w:i w:val="false"/>
          <w:color w:val="000000"/>
          <w:sz w:val="28"/>
        </w:rPr>
        <w:t>
      13) мәслихат шешiмдерiнiң жариялануын қамтамасыз етедi, олардың орындалуына бақылау жасау жөнiндегi iс-шараларды белгiлейдi;</w:t>
      </w:r>
    </w:p>
    <w:bookmarkEnd w:id="108"/>
    <w:bookmarkStart w:name="z119" w:id="109"/>
    <w:p>
      <w:pPr>
        <w:spacing w:after="0"/>
        <w:ind w:left="0"/>
        <w:jc w:val="both"/>
      </w:pPr>
      <w:r>
        <w:rPr>
          <w:rFonts w:ascii="Times New Roman"/>
          <w:b w:val="false"/>
          <w:i w:val="false"/>
          <w:color w:val="000000"/>
          <w:sz w:val="28"/>
        </w:rPr>
        <w:t xml:space="preserve">
      14) осы </w:t>
      </w:r>
      <w:r>
        <w:rPr>
          <w:rFonts w:ascii="Times New Roman"/>
          <w:b w:val="false"/>
          <w:i w:val="false"/>
          <w:color w:val="000000"/>
          <w:sz w:val="28"/>
        </w:rPr>
        <w:t>Заңда</w:t>
      </w:r>
      <w:r>
        <w:rPr>
          <w:rFonts w:ascii="Times New Roman"/>
          <w:b w:val="false"/>
          <w:i w:val="false"/>
          <w:color w:val="000000"/>
          <w:sz w:val="28"/>
        </w:rPr>
        <w:t>, Қазақстан Республикасының заңнамасында, мәслихат регламенті мен шешімінде көзделген өзге де өкілеттіктерді орындайды.</w:t>
      </w:r>
    </w:p>
    <w:bookmarkEnd w:id="109"/>
    <w:bookmarkStart w:name="z120" w:id="110"/>
    <w:p>
      <w:pPr>
        <w:spacing w:after="0"/>
        <w:ind w:left="0"/>
        <w:jc w:val="both"/>
      </w:pPr>
      <w:r>
        <w:rPr>
          <w:rFonts w:ascii="Times New Roman"/>
          <w:b w:val="false"/>
          <w:i w:val="false"/>
          <w:color w:val="000000"/>
          <w:sz w:val="28"/>
        </w:rPr>
        <w:t>
      45. Аудандық мәслихаттың хатшысы болмаған кезде оның өкілеттігін мәслихаттың тұрақты комиссияларының бірінің төрағасы немесе мәслихат депутаты уақытша жүзеге асырады.</w:t>
      </w:r>
    </w:p>
    <w:bookmarkEnd w:id="110"/>
    <w:bookmarkStart w:name="z121" w:id="111"/>
    <w:p>
      <w:pPr>
        <w:spacing w:after="0"/>
        <w:ind w:left="0"/>
        <w:jc w:val="both"/>
      </w:pPr>
      <w:r>
        <w:rPr>
          <w:rFonts w:ascii="Times New Roman"/>
          <w:b w:val="false"/>
          <w:i w:val="false"/>
          <w:color w:val="000000"/>
          <w:sz w:val="28"/>
        </w:rPr>
        <w:t>
      46. Егер мәслихат сессиясында дауыс беру кезiнде мәслихат депутаттарының дауысы тең бөлiнген жағдайда, мәслихат хатшысы шешушi дауыс құқығын пайдаланады.</w:t>
      </w:r>
    </w:p>
    <w:bookmarkEnd w:id="111"/>
    <w:bookmarkStart w:name="z122" w:id="112"/>
    <w:p>
      <w:pPr>
        <w:spacing w:after="0"/>
        <w:ind w:left="0"/>
        <w:jc w:val="left"/>
      </w:pPr>
      <w:r>
        <w:rPr>
          <w:rFonts w:ascii="Times New Roman"/>
          <w:b/>
          <w:i w:val="false"/>
          <w:color w:val="000000"/>
        </w:rPr>
        <w:t xml:space="preserve"> 5.2. Мәслихаттың тұрақты және уақытша комиссиялары</w:t>
      </w:r>
    </w:p>
    <w:bookmarkEnd w:id="112"/>
    <w:bookmarkStart w:name="z123" w:id="113"/>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113"/>
    <w:bookmarkStart w:name="z124" w:id="114"/>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мәслихат хатшысының ұсынысы бойынша айқындалады.</w:t>
      </w:r>
    </w:p>
    <w:bookmarkEnd w:id="114"/>
    <w:bookmarkStart w:name="z125" w:id="115"/>
    <w:p>
      <w:pPr>
        <w:spacing w:after="0"/>
        <w:ind w:left="0"/>
        <w:jc w:val="both"/>
      </w:pPr>
      <w:r>
        <w:rPr>
          <w:rFonts w:ascii="Times New Roman"/>
          <w:b w:val="false"/>
          <w:i w:val="false"/>
          <w:color w:val="000000"/>
          <w:sz w:val="28"/>
        </w:rPr>
        <w:t>
      Тұрақты комиссиялардың саны жетіден аспауға тиіс.</w:t>
      </w:r>
    </w:p>
    <w:bookmarkEnd w:id="115"/>
    <w:bookmarkStart w:name="z126" w:id="116"/>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bookmarkEnd w:id="116"/>
    <w:bookmarkStart w:name="z127" w:id="117"/>
    <w:p>
      <w:pPr>
        <w:spacing w:after="0"/>
        <w:ind w:left="0"/>
        <w:jc w:val="both"/>
      </w:pPr>
      <w:r>
        <w:rPr>
          <w:rFonts w:ascii="Times New Roman"/>
          <w:b w:val="false"/>
          <w:i w:val="false"/>
          <w:color w:val="000000"/>
          <w:sz w:val="28"/>
        </w:rPr>
        <w:t>
      Тұрақты комиссиялар жұмыс топтарын құра алады.</w:t>
      </w:r>
    </w:p>
    <w:bookmarkEnd w:id="117"/>
    <w:bookmarkStart w:name="z128" w:id="118"/>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118"/>
    <w:bookmarkStart w:name="z129" w:id="119"/>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19"/>
    <w:bookmarkStart w:name="z130" w:id="120"/>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120"/>
    <w:bookmarkStart w:name="z131" w:id="121"/>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bookmarkEnd w:id="121"/>
    <w:bookmarkStart w:name="z132" w:id="122"/>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22"/>
    <w:bookmarkStart w:name="z133" w:id="123"/>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bookmarkEnd w:id="123"/>
    <w:bookmarkStart w:name="z134" w:id="124"/>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End w:id="124"/>
    <w:bookmarkStart w:name="z135" w:id="125"/>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25"/>
    <w:bookmarkStart w:name="z136" w:id="126"/>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26"/>
    <w:bookmarkStart w:name="z137" w:id="127"/>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27"/>
    <w:bookmarkStart w:name="z138" w:id="128"/>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28"/>
    <w:bookmarkStart w:name="z139" w:id="129"/>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29"/>
    <w:bookmarkStart w:name="z140" w:id="130"/>
    <w:p>
      <w:pPr>
        <w:spacing w:after="0"/>
        <w:ind w:left="0"/>
        <w:jc w:val="left"/>
      </w:pPr>
      <w:r>
        <w:rPr>
          <w:rFonts w:ascii="Times New Roman"/>
          <w:b/>
          <w:i w:val="false"/>
          <w:color w:val="000000"/>
        </w:rPr>
        <w:t xml:space="preserve"> 5.3. Мәслихаттың редакциялық және есеп комиссиялары</w:t>
      </w:r>
    </w:p>
    <w:bookmarkEnd w:id="130"/>
    <w:bookmarkStart w:name="z141" w:id="131"/>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131"/>
    <w:bookmarkStart w:name="z142" w:id="132"/>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132"/>
    <w:bookmarkStart w:name="z143" w:id="133"/>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End w:id="133"/>
    <w:bookmarkStart w:name="z144" w:id="134"/>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134"/>
    <w:bookmarkStart w:name="z145" w:id="135"/>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bookmarkEnd w:id="135"/>
    <w:bookmarkStart w:name="z146" w:id="136"/>
    <w:p>
      <w:pPr>
        <w:spacing w:after="0"/>
        <w:ind w:left="0"/>
        <w:jc w:val="both"/>
      </w:pPr>
      <w:r>
        <w:rPr>
          <w:rFonts w:ascii="Times New Roman"/>
          <w:b w:val="false"/>
          <w:i w:val="false"/>
          <w:color w:val="000000"/>
          <w:sz w:val="28"/>
        </w:rPr>
        <w:t>
      Ашық дауыс беру басталмас бұрын мәслихат хатшысы дауысқа түскен ұсыныстардың санын көрсетеді, олардың мазмұнын оқиды.</w:t>
      </w:r>
    </w:p>
    <w:bookmarkEnd w:id="136"/>
    <w:bookmarkStart w:name="z147" w:id="137"/>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End w:id="137"/>
    <w:bookmarkStart w:name="z148" w:id="138"/>
    <w:p>
      <w:pPr>
        <w:spacing w:after="0"/>
        <w:ind w:left="0"/>
        <w:jc w:val="left"/>
      </w:pPr>
      <w:r>
        <w:rPr>
          <w:rFonts w:ascii="Times New Roman"/>
          <w:b/>
          <w:i w:val="false"/>
          <w:color w:val="000000"/>
        </w:rPr>
        <w:t xml:space="preserve"> 5.4. Мәслихаттардағы депутаттық бірлестіктер</w:t>
      </w:r>
    </w:p>
    <w:bookmarkEnd w:id="138"/>
    <w:bookmarkStart w:name="z149" w:id="139"/>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139"/>
    <w:bookmarkStart w:name="z150" w:id="140"/>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40"/>
    <w:bookmarkStart w:name="z151" w:id="141"/>
    <w:p>
      <w:pPr>
        <w:spacing w:after="0"/>
        <w:ind w:left="0"/>
        <w:jc w:val="both"/>
      </w:pPr>
      <w:r>
        <w:rPr>
          <w:rFonts w:ascii="Times New Roman"/>
          <w:b w:val="false"/>
          <w:i w:val="false"/>
          <w:color w:val="000000"/>
          <w:sz w:val="28"/>
        </w:rPr>
        <w:t>
      57. Депутаттық бірлестіктердің мүшелері:</w:t>
      </w:r>
    </w:p>
    <w:bookmarkEnd w:id="141"/>
    <w:bookmarkStart w:name="z152" w:id="142"/>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42"/>
    <w:bookmarkStart w:name="z153" w:id="143"/>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43"/>
    <w:bookmarkStart w:name="z154" w:id="144"/>
    <w:p>
      <w:pPr>
        <w:spacing w:after="0"/>
        <w:ind w:left="0"/>
        <w:jc w:val="both"/>
      </w:pPr>
      <w:r>
        <w:rPr>
          <w:rFonts w:ascii="Times New Roman"/>
          <w:b w:val="false"/>
          <w:i w:val="false"/>
          <w:color w:val="000000"/>
          <w:sz w:val="28"/>
        </w:rPr>
        <w:t>
      3) мәслихат шешімдерінің жобаларына түзетулер ұсынуы;</w:t>
      </w:r>
    </w:p>
    <w:bookmarkEnd w:id="144"/>
    <w:bookmarkStart w:name="z155" w:id="145"/>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145"/>
    <w:bookmarkStart w:name="z156" w:id="146"/>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146"/>
    <w:bookmarkStart w:name="z157" w:id="147"/>
    <w:p>
      <w:pPr>
        <w:spacing w:after="0"/>
        <w:ind w:left="0"/>
        <w:jc w:val="left"/>
      </w:pPr>
      <w:r>
        <w:rPr>
          <w:rFonts w:ascii="Times New Roman"/>
          <w:b/>
          <w:i w:val="false"/>
          <w:color w:val="000000"/>
        </w:rPr>
        <w:t xml:space="preserve"> 6. Депутаттық этика</w:t>
      </w:r>
    </w:p>
    <w:bookmarkEnd w:id="147"/>
    <w:bookmarkStart w:name="z158" w:id="148"/>
    <w:p>
      <w:pPr>
        <w:spacing w:after="0"/>
        <w:ind w:left="0"/>
        <w:jc w:val="both"/>
      </w:pPr>
      <w:r>
        <w:rPr>
          <w:rFonts w:ascii="Times New Roman"/>
          <w:b w:val="false"/>
          <w:i w:val="false"/>
          <w:color w:val="000000"/>
          <w:sz w:val="28"/>
        </w:rPr>
        <w:t>
      59. Мәслихат депутаттары:</w:t>
      </w:r>
    </w:p>
    <w:bookmarkEnd w:id="148"/>
    <w:bookmarkStart w:name="z159" w:id="149"/>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49"/>
    <w:bookmarkStart w:name="z160" w:id="150"/>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50"/>
    <w:bookmarkStart w:name="z161" w:id="151"/>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51"/>
    <w:bookmarkStart w:name="z162" w:id="152"/>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52"/>
    <w:bookmarkStart w:name="z163" w:id="153"/>
    <w:p>
      <w:pPr>
        <w:spacing w:after="0"/>
        <w:ind w:left="0"/>
        <w:jc w:val="both"/>
      </w:pPr>
      <w:r>
        <w:rPr>
          <w:rFonts w:ascii="Times New Roman"/>
          <w:b w:val="false"/>
          <w:i w:val="false"/>
          <w:color w:val="000000"/>
          <w:sz w:val="28"/>
        </w:rPr>
        <w:t>
      5) сөйлеушілердің сөзін бөлмеуге тиіс.</w:t>
      </w:r>
    </w:p>
    <w:bookmarkEnd w:id="153"/>
    <w:bookmarkStart w:name="z164" w:id="154"/>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54"/>
    <w:bookmarkStart w:name="z165" w:id="155"/>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55"/>
    <w:bookmarkStart w:name="z166" w:id="156"/>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56"/>
    <w:bookmarkStart w:name="z167" w:id="157"/>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57"/>
    <w:bookmarkStart w:name="z168" w:id="158"/>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58"/>
    <w:bookmarkStart w:name="z169" w:id="159"/>
    <w:p>
      <w:pPr>
        <w:spacing w:after="0"/>
        <w:ind w:left="0"/>
        <w:jc w:val="left"/>
      </w:pPr>
      <w:r>
        <w:rPr>
          <w:rFonts w:ascii="Times New Roman"/>
          <w:b/>
          <w:i w:val="false"/>
          <w:color w:val="000000"/>
        </w:rPr>
        <w:t xml:space="preserve"> 7. Мәслихат аппаратының жұмысын ұйымдастыру</w:t>
      </w:r>
    </w:p>
    <w:bookmarkEnd w:id="159"/>
    <w:bookmarkStart w:name="z170" w:id="160"/>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60"/>
    <w:bookmarkStart w:name="z171" w:id="161"/>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161"/>
    <w:bookmarkStart w:name="z172" w:id="162"/>
    <w:p>
      <w:pPr>
        <w:spacing w:after="0"/>
        <w:ind w:left="0"/>
        <w:jc w:val="both"/>
      </w:pPr>
      <w:r>
        <w:rPr>
          <w:rFonts w:ascii="Times New Roman"/>
          <w:b w:val="false"/>
          <w:i w:val="false"/>
          <w:color w:val="000000"/>
          <w:sz w:val="28"/>
        </w:rPr>
        <w:t>
      Мәслихат аппараты туралы ережені мәслихат бекітеді.</w:t>
      </w:r>
    </w:p>
    <w:bookmarkEnd w:id="162"/>
    <w:bookmarkStart w:name="z173" w:id="163"/>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63"/>
    <w:bookmarkStart w:name="z174" w:id="164"/>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164"/>
    <w:bookmarkStart w:name="z175" w:id="165"/>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