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05c45" w14:textId="1f05c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2021 жылғы 24 желтоқсандағы № 13-57 "Балқаш ауданының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2022 жылғы 5 мамырдағы № 18-77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2022-2024 жылдарға арналған аудандық бюджеті тиісінше осы шешімнің 1, 2 және 3-қосымшаларына сәйкес, оның ішінде 2022 жылға келесі көлемдерде бекітілсін: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5 428 735 мың теңге, оның ішінде: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226 538мың теңге;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10 895мың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1 588мың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5 189 714мың теңге; оның ішінде: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726 663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трансферттері 203 674 мыңге;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4 259 416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6 419 741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37 051 мың теңге, оның ішінде: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78 512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41 461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1 010 917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1 010 917 мың теңге.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Ауданның жергілікті атқарушы органының 2022 жылға арналған резерві 8 556 мың теңге сомасында бекітілсін.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аудандық бюджетте аудандық бюджеттен ауылдық округтердің бюджеттеріне берілетін бюджеттік субвенциялар көлемдері 488 920 мың теңге сомасында көзделсін, оның ішінде: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Ақдала ауылдық округіне 31 222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 ауылдық округіне 28 496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Ақкөл ауылдық округіне 37 112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Бақанас ауылдық округіне 67 713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Бақбақты ауылдық округіне 40 285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Балатопар ауылдық округіне 24 569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Береке ауылдық округіне 22 183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ауылдық округіне 25 885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Желтораңғы ауылдық округіне 25 876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Жиделі ауылдық округіне 36 651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Қарой ауылдық округіне 29 552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Көктал ауылдық округіне 28 191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Құйған ауылдық округіне 26 322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Миялы ауылдық округіне 35 251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Топар ауылдық округіне 29 612 мың теңге.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аудандық бюджетте ауылдық округтердің бюджеттеріне берілетін ағымдағы нысаналы трансферттер көзделгені ескерілсін, оның шінде: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2022 жылғы дейінгі бағдарламасы шеңберінде өңірлерді экономикалық дамытуға жәрдемдесу бойынша шараларды іске асыруға.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ауылдық округтердің бюджеттеріне бөлу Балқаш ауданы әкімдігінің қаулысы негізінде айқындалады.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 аудандық мәслихаттың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шешiм 2022 жылдың 1 қаңтарынан бастап қолданысқа енгiзiледі.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Балқаш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2022 жылғы 5мамыр № 18-77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2021 жылғы 24 желтоқсандағы № 13-57 шешіміне 1-қосымша</w:t>
            </w:r>
          </w:p>
        </w:tc>
      </w:tr>
    </w:tbl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мәндi iс-әрекеттердi жасағаны және (немесе) оған уәкiлеттiгi бар мемлекеттiк органдар немесе лауазымды адамдар құжаттар бергені үшін алатын мiндеттi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меншiгiнен түсетiн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салынатын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түріндегіә 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ескірген тұрғын үйлерді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жұйесінің жұмыс істеу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-1010917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